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03" w:rsidRDefault="00DE2B03">
      <w:pPr>
        <w:ind w:left="720"/>
        <w:jc w:val="both"/>
        <w:rPr>
          <w:b/>
          <w:bCs/>
          <w:shd w:val="solid" w:color="C0C0C0" w:fill="C0C0C0"/>
        </w:rPr>
      </w:pPr>
    </w:p>
    <w:p w:rsidR="00DE2B03" w:rsidRPr="00524374" w:rsidRDefault="00DE2B03">
      <w:pPr>
        <w:ind w:left="1440"/>
        <w:jc w:val="both"/>
        <w:rPr>
          <w:b/>
          <w:bCs/>
          <w:color w:val="auto"/>
          <w:shd w:val="solid" w:color="C0C0C0" w:fill="C0C0C0"/>
        </w:rPr>
      </w:pPr>
      <w:r w:rsidRPr="00524374">
        <w:rPr>
          <w:b/>
          <w:bCs/>
          <w:color w:val="auto"/>
          <w:shd w:val="solid" w:color="C0C0C0" w:fill="C0C0C0"/>
        </w:rPr>
        <w:t xml:space="preserve">Festival Date:   Saturday, May 19,2012 </w:t>
      </w:r>
    </w:p>
    <w:p w:rsidR="00524374" w:rsidRPr="00524374" w:rsidRDefault="00DE2B03">
      <w:pPr>
        <w:ind w:left="1440"/>
        <w:jc w:val="both"/>
        <w:rPr>
          <w:color w:val="auto"/>
          <w:shd w:val="solid" w:color="C0C0C0" w:fill="C0C0C0"/>
        </w:rPr>
      </w:pPr>
      <w:r w:rsidRPr="00524374">
        <w:rPr>
          <w:b/>
          <w:bCs/>
          <w:color w:val="auto"/>
          <w:shd w:val="solid" w:color="C0C0C0" w:fill="C0C0C0"/>
        </w:rPr>
        <w:t>Vendor/ Volunteer Meeting Dates:</w:t>
      </w:r>
      <w:r w:rsidRPr="00524374">
        <w:rPr>
          <w:color w:val="auto"/>
          <w:shd w:val="solid" w:color="C0C0C0" w:fill="C0C0C0"/>
        </w:rPr>
        <w:t xml:space="preserve">  </w:t>
      </w:r>
    </w:p>
    <w:p w:rsidR="00524374" w:rsidRPr="00524374" w:rsidRDefault="00524374" w:rsidP="00524374">
      <w:pPr>
        <w:numPr>
          <w:ilvl w:val="0"/>
          <w:numId w:val="2"/>
        </w:numPr>
        <w:jc w:val="both"/>
        <w:rPr>
          <w:b/>
          <w:bCs/>
          <w:color w:val="auto"/>
          <w:shd w:val="solid" w:color="C0C0C0" w:fill="C0C0C0"/>
        </w:rPr>
      </w:pPr>
      <w:r w:rsidRPr="00524374">
        <w:rPr>
          <w:color w:val="auto"/>
          <w:shd w:val="solid" w:color="C0C0C0" w:fill="C0C0C0"/>
        </w:rPr>
        <w:t>Thursday, March 8</w:t>
      </w:r>
    </w:p>
    <w:p w:rsidR="00524374" w:rsidRPr="00524374" w:rsidRDefault="00524374" w:rsidP="00524374">
      <w:pPr>
        <w:numPr>
          <w:ilvl w:val="0"/>
          <w:numId w:val="2"/>
        </w:numPr>
        <w:jc w:val="both"/>
        <w:rPr>
          <w:b/>
          <w:bCs/>
          <w:color w:val="auto"/>
          <w:shd w:val="solid" w:color="C0C0C0" w:fill="C0C0C0"/>
        </w:rPr>
      </w:pPr>
      <w:r w:rsidRPr="00524374">
        <w:rPr>
          <w:color w:val="auto"/>
          <w:shd w:val="solid" w:color="C0C0C0" w:fill="C0C0C0"/>
        </w:rPr>
        <w:t xml:space="preserve">Wednesday, </w:t>
      </w:r>
      <w:r w:rsidR="00DE2B03" w:rsidRPr="00524374">
        <w:rPr>
          <w:color w:val="auto"/>
          <w:shd w:val="solid" w:color="C0C0C0" w:fill="C0C0C0"/>
        </w:rPr>
        <w:t xml:space="preserve">April </w:t>
      </w:r>
      <w:r w:rsidRPr="00524374">
        <w:rPr>
          <w:color w:val="auto"/>
          <w:shd w:val="solid" w:color="C0C0C0" w:fill="C0C0C0"/>
        </w:rPr>
        <w:t>4</w:t>
      </w:r>
    </w:p>
    <w:p w:rsidR="00524374" w:rsidRPr="00524374" w:rsidRDefault="00524374" w:rsidP="00524374">
      <w:pPr>
        <w:numPr>
          <w:ilvl w:val="0"/>
          <w:numId w:val="2"/>
        </w:numPr>
        <w:jc w:val="both"/>
        <w:rPr>
          <w:b/>
          <w:bCs/>
          <w:color w:val="auto"/>
          <w:shd w:val="solid" w:color="C0C0C0" w:fill="C0C0C0"/>
        </w:rPr>
      </w:pPr>
      <w:r w:rsidRPr="00524374">
        <w:rPr>
          <w:color w:val="auto"/>
          <w:shd w:val="solid" w:color="C0C0C0" w:fill="C0C0C0"/>
        </w:rPr>
        <w:t>Wednesday</w:t>
      </w:r>
      <w:r w:rsidR="00DE2B03" w:rsidRPr="00524374">
        <w:rPr>
          <w:color w:val="auto"/>
          <w:shd w:val="solid" w:color="C0C0C0" w:fill="C0C0C0"/>
        </w:rPr>
        <w:t xml:space="preserve">, </w:t>
      </w:r>
      <w:r w:rsidRPr="00524374">
        <w:rPr>
          <w:color w:val="auto"/>
          <w:shd w:val="solid" w:color="C0C0C0" w:fill="C0C0C0"/>
        </w:rPr>
        <w:t>April 18</w:t>
      </w:r>
    </w:p>
    <w:p w:rsidR="00524374" w:rsidRPr="00524374" w:rsidRDefault="00524374" w:rsidP="00524374">
      <w:pPr>
        <w:numPr>
          <w:ilvl w:val="0"/>
          <w:numId w:val="2"/>
        </w:numPr>
        <w:jc w:val="both"/>
        <w:rPr>
          <w:b/>
          <w:bCs/>
          <w:color w:val="auto"/>
          <w:shd w:val="solid" w:color="C0C0C0" w:fill="C0C0C0"/>
        </w:rPr>
      </w:pPr>
      <w:r w:rsidRPr="00524374">
        <w:rPr>
          <w:color w:val="auto"/>
          <w:shd w:val="solid" w:color="C0C0C0" w:fill="C0C0C0"/>
        </w:rPr>
        <w:t>Thursday, May 10</w:t>
      </w:r>
      <w:r w:rsidR="00DE2B03" w:rsidRPr="00524374">
        <w:rPr>
          <w:color w:val="auto"/>
          <w:shd w:val="solid" w:color="C0C0C0" w:fill="C0C0C0"/>
        </w:rPr>
        <w:t xml:space="preserve"> (Mandatory for Vendors)</w:t>
      </w:r>
    </w:p>
    <w:p w:rsidR="00DE2B03" w:rsidRPr="00524374" w:rsidRDefault="00524374" w:rsidP="00524374">
      <w:pPr>
        <w:numPr>
          <w:ilvl w:val="0"/>
          <w:numId w:val="2"/>
        </w:numPr>
        <w:jc w:val="both"/>
        <w:rPr>
          <w:b/>
          <w:bCs/>
          <w:color w:val="auto"/>
          <w:shd w:val="solid" w:color="C0C0C0" w:fill="C0C0C0"/>
        </w:rPr>
      </w:pPr>
      <w:r w:rsidRPr="00524374">
        <w:rPr>
          <w:color w:val="auto"/>
          <w:shd w:val="solid" w:color="C0C0C0" w:fill="C0C0C0"/>
        </w:rPr>
        <w:t>Friday</w:t>
      </w:r>
      <w:r w:rsidR="00DE2B03" w:rsidRPr="00524374">
        <w:rPr>
          <w:color w:val="auto"/>
          <w:shd w:val="solid" w:color="C0C0C0" w:fill="C0C0C0"/>
        </w:rPr>
        <w:t>, May 18 (Zoo)</w:t>
      </w:r>
    </w:p>
    <w:p w:rsidR="00DE2B03" w:rsidRPr="00524374" w:rsidRDefault="00DE2B03">
      <w:pPr>
        <w:ind w:left="720" w:firstLine="720"/>
        <w:jc w:val="both"/>
        <w:rPr>
          <w:b/>
          <w:bCs/>
          <w:color w:val="auto"/>
          <w:shd w:val="solid" w:color="C0C0C0" w:fill="C0C0C0"/>
        </w:rPr>
      </w:pPr>
      <w:r w:rsidRPr="00524374">
        <w:rPr>
          <w:b/>
          <w:bCs/>
          <w:color w:val="auto"/>
          <w:shd w:val="solid" w:color="C0C0C0" w:fill="C0C0C0"/>
        </w:rPr>
        <w:t>Location:</w:t>
      </w:r>
      <w:r w:rsidRPr="00524374">
        <w:rPr>
          <w:color w:val="auto"/>
          <w:shd w:val="solid" w:color="C0C0C0" w:fill="C0C0C0"/>
        </w:rPr>
        <w:t xml:space="preserve"> </w:t>
      </w:r>
      <w:r w:rsidR="00524374" w:rsidRPr="00524374">
        <w:rPr>
          <w:color w:val="auto"/>
          <w:shd w:val="solid" w:color="C0C0C0" w:fill="C0C0C0"/>
        </w:rPr>
        <w:t>14</w:t>
      </w:r>
      <w:r w:rsidR="00524374" w:rsidRPr="00524374">
        <w:rPr>
          <w:color w:val="auto"/>
          <w:shd w:val="solid" w:color="C0C0C0" w:fill="C0C0C0"/>
          <w:vertAlign w:val="superscript"/>
        </w:rPr>
        <w:t>th</w:t>
      </w:r>
      <w:r w:rsidR="00524374" w:rsidRPr="00524374">
        <w:rPr>
          <w:color w:val="auto"/>
          <w:shd w:val="solid" w:color="C0C0C0" w:fill="C0C0C0"/>
        </w:rPr>
        <w:t xml:space="preserve"> Floor Board Room, 3500 N. Causeway Blvd., Metairie, LA 70002</w:t>
      </w:r>
    </w:p>
    <w:p w:rsidR="00DE2B03" w:rsidRPr="00524374" w:rsidRDefault="00DE2B03">
      <w:pPr>
        <w:ind w:left="720" w:firstLine="720"/>
        <w:jc w:val="both"/>
        <w:rPr>
          <w:b/>
          <w:bCs/>
          <w:color w:val="auto"/>
          <w:shd w:val="solid" w:color="C0C0C0" w:fill="C0C0C0"/>
        </w:rPr>
      </w:pPr>
      <w:r w:rsidRPr="00524374">
        <w:rPr>
          <w:b/>
          <w:bCs/>
          <w:color w:val="auto"/>
          <w:shd w:val="solid" w:color="C0C0C0" w:fill="C0C0C0"/>
        </w:rPr>
        <w:t>Time:</w:t>
      </w:r>
      <w:r w:rsidRPr="00524374">
        <w:rPr>
          <w:color w:val="auto"/>
          <w:shd w:val="solid" w:color="C0C0C0" w:fill="C0C0C0"/>
        </w:rPr>
        <w:t xml:space="preserve"> 6pm to 7</w:t>
      </w:r>
      <w:r w:rsidR="00524374" w:rsidRPr="00524374">
        <w:rPr>
          <w:color w:val="auto"/>
          <w:shd w:val="solid" w:color="C0C0C0" w:fill="C0C0C0"/>
        </w:rPr>
        <w:t xml:space="preserve">:30 </w:t>
      </w:r>
      <w:r w:rsidRPr="00524374">
        <w:rPr>
          <w:color w:val="auto"/>
          <w:shd w:val="solid" w:color="C0C0C0" w:fill="C0C0C0"/>
        </w:rPr>
        <w:t>pm</w:t>
      </w:r>
    </w:p>
    <w:p w:rsidR="00DE2B03" w:rsidRDefault="00DE2B03">
      <w:pPr>
        <w:jc w:val="both"/>
        <w:rPr>
          <w:shd w:val="solid" w:color="C0C0C0" w:fill="C0C0C0"/>
        </w:rPr>
      </w:pPr>
    </w:p>
    <w:p w:rsidR="00DE2B03" w:rsidRDefault="00DE2B03">
      <w:pPr>
        <w:jc w:val="both"/>
        <w:rPr>
          <w:shd w:val="solid" w:color="C0C0C0" w:fill="C0C0C0"/>
        </w:rPr>
      </w:pPr>
    </w:p>
    <w:p w:rsidR="00DE2B03" w:rsidRDefault="00DE2B03">
      <w:pPr>
        <w:numPr>
          <w:ilvl w:val="0"/>
          <w:numId w:val="1"/>
        </w:numPr>
        <w:tabs>
          <w:tab w:val="num" w:pos="720"/>
        </w:tabs>
        <w:ind w:left="720"/>
        <w:jc w:val="both"/>
        <w:rPr>
          <w:b/>
          <w:bCs/>
        </w:rPr>
      </w:pPr>
      <w:r>
        <w:rPr>
          <w:b/>
          <w:bCs/>
        </w:rPr>
        <w:t>Where and when will the festival be held?</w:t>
      </w:r>
    </w:p>
    <w:p w:rsidR="00DE2B03" w:rsidRDefault="00DE2B03">
      <w:pPr>
        <w:ind w:left="720"/>
        <w:jc w:val="both"/>
      </w:pPr>
      <w:r>
        <w:t xml:space="preserve">The festival will be held on </w:t>
      </w:r>
    </w:p>
    <w:p w:rsidR="00DE2B03" w:rsidRDefault="00DE2B03">
      <w:pPr>
        <w:ind w:left="1440"/>
      </w:pPr>
      <w:r>
        <w:t xml:space="preserve">Date:  </w:t>
      </w:r>
      <w:r>
        <w:tab/>
      </w:r>
      <w:r>
        <w:tab/>
        <w:t>Saturday,  May 19, 2012</w:t>
      </w:r>
    </w:p>
    <w:p w:rsidR="00DE2B03" w:rsidRDefault="00DE2B03">
      <w:pPr>
        <w:ind w:left="1440"/>
      </w:pPr>
      <w:r>
        <w:t xml:space="preserve">Time:  </w:t>
      </w:r>
      <w:r>
        <w:tab/>
      </w:r>
      <w:r>
        <w:tab/>
        <w:t>10:00 am to 4 pm</w:t>
      </w:r>
    </w:p>
    <w:p w:rsidR="00DE2B03" w:rsidRDefault="00DE2B03">
      <w:pPr>
        <w:ind w:left="1440"/>
      </w:pPr>
      <w:r>
        <w:t xml:space="preserve">Location:  </w:t>
      </w:r>
      <w:r>
        <w:tab/>
        <w:t xml:space="preserve">Audubon Zoo, 6500 Magazine Street, New Orleans; CapitalOne Stage </w:t>
      </w:r>
    </w:p>
    <w:p w:rsidR="00DE2B03" w:rsidRDefault="00DE2B03">
      <w:pPr>
        <w:ind w:left="2160" w:firstLine="720"/>
      </w:pPr>
      <w:r>
        <w:t>located between the Sea Lion exhibit and Audubon Tea Room.</w:t>
      </w:r>
    </w:p>
    <w:p w:rsidR="00DE2B03" w:rsidRDefault="00DE2B03">
      <w:pPr>
        <w:ind w:left="1440"/>
      </w:pPr>
      <w:r>
        <w:t xml:space="preserve">Theme:  </w:t>
      </w:r>
      <w:r>
        <w:tab/>
      </w:r>
      <w:r>
        <w:rPr>
          <w:b/>
          <w:bCs/>
          <w:i/>
          <w:iCs/>
        </w:rPr>
        <w:t>Children of Asia!</w:t>
      </w:r>
    </w:p>
    <w:p w:rsidR="00DE2B03" w:rsidRDefault="00DE2B03">
      <w:pPr>
        <w:ind w:left="1440"/>
        <w:rPr>
          <w:b/>
          <w:bCs/>
          <w:i/>
          <w:iCs/>
        </w:rPr>
      </w:pPr>
    </w:p>
    <w:p w:rsidR="00DE2B03" w:rsidRDefault="00DE2B03">
      <w:pPr>
        <w:numPr>
          <w:ilvl w:val="0"/>
          <w:numId w:val="1"/>
        </w:numPr>
        <w:tabs>
          <w:tab w:val="num" w:pos="720"/>
        </w:tabs>
        <w:ind w:left="720"/>
        <w:jc w:val="both"/>
        <w:rPr>
          <w:b/>
          <w:bCs/>
        </w:rPr>
      </w:pPr>
      <w:r>
        <w:rPr>
          <w:b/>
          <w:bCs/>
        </w:rPr>
        <w:t>Is there any entrance Fee to the festival?</w:t>
      </w:r>
    </w:p>
    <w:p w:rsidR="00DE2B03" w:rsidRDefault="00DE2B03">
      <w:pPr>
        <w:ind w:left="720"/>
        <w:jc w:val="both"/>
      </w:pPr>
      <w:r>
        <w:t xml:space="preserve">There is an entrance fee of $4.00 (discounted from $15.00) </w:t>
      </w:r>
      <w:r>
        <w:rPr>
          <w:b/>
          <w:bCs/>
        </w:rPr>
        <w:t>with an APAS approved flyer</w:t>
      </w:r>
      <w:r w:rsidR="00524374">
        <w:t xml:space="preserve"> to the Audubon Zoo. </w:t>
      </w:r>
      <w:r>
        <w:t xml:space="preserve">You </w:t>
      </w:r>
      <w:r>
        <w:rPr>
          <w:b/>
          <w:bCs/>
          <w:u w:val="single"/>
        </w:rPr>
        <w:t>must</w:t>
      </w:r>
      <w:r>
        <w:t xml:space="preserve"> have a copy of the flyer to take advantage of the discounted fee otherwise you will have to pay the full price of $15.00 </w:t>
      </w:r>
      <w:r>
        <w:rPr>
          <w:u w:val="single"/>
        </w:rPr>
        <w:t>per</w:t>
      </w:r>
      <w:r>
        <w:t xml:space="preserve"> person. Once inside the Zoo, you may also visit the animals as well as attend the festival free of cost.  Feel free to make as many copies of the flyer as needed.</w:t>
      </w:r>
    </w:p>
    <w:p w:rsidR="00DE2B03" w:rsidRDefault="00DE2B03">
      <w:pPr>
        <w:jc w:val="both"/>
      </w:pPr>
    </w:p>
    <w:p w:rsidR="00DE2B03" w:rsidRDefault="00DE2B03">
      <w:pPr>
        <w:numPr>
          <w:ilvl w:val="0"/>
          <w:numId w:val="1"/>
        </w:numPr>
        <w:tabs>
          <w:tab w:val="num" w:pos="720"/>
        </w:tabs>
        <w:ind w:left="720"/>
        <w:jc w:val="both"/>
        <w:rPr>
          <w:b/>
          <w:bCs/>
        </w:rPr>
      </w:pPr>
      <w:r>
        <w:rPr>
          <w:b/>
          <w:bCs/>
        </w:rPr>
        <w:t>What are the benefits available to attend the festival at the Zoo?</w:t>
      </w:r>
    </w:p>
    <w:p w:rsidR="00DE2B03" w:rsidRDefault="00DE2B03">
      <w:pPr>
        <w:ind w:left="720"/>
        <w:jc w:val="both"/>
      </w:pPr>
      <w:r>
        <w:t>The Audubon Nature Institute (ANI) is extending 50% (fifty percent) off of annual membership t</w:t>
      </w:r>
      <w:r w:rsidR="00217102">
        <w:t>o the various ANI facilities to current (and future – upon receipt of payment)</w:t>
      </w:r>
      <w:r>
        <w:t xml:space="preserve"> APAS members</w:t>
      </w:r>
      <w:r w:rsidR="00217102">
        <w:t xml:space="preserve"> only.  APAS members</w:t>
      </w:r>
      <w:r>
        <w:t xml:space="preserve"> will be given special coupons (upon request) to redeem at the entrance to the Zoo on the day of the festival – Special Event Window.  Ask for the discounted annual membership.  Membership discount will be available to APAS members only.  It is always cost effective to buy the special discounted Zoo membership than pay for individual tickets.</w:t>
      </w:r>
    </w:p>
    <w:p w:rsidR="00DE2B03" w:rsidRDefault="00DE2B03">
      <w:pPr>
        <w:jc w:val="both"/>
      </w:pPr>
    </w:p>
    <w:p w:rsidR="00DE2B03" w:rsidRDefault="00DE2B03">
      <w:pPr>
        <w:numPr>
          <w:ilvl w:val="0"/>
          <w:numId w:val="1"/>
        </w:numPr>
        <w:tabs>
          <w:tab w:val="num" w:pos="720"/>
        </w:tabs>
        <w:ind w:left="720"/>
        <w:jc w:val="both"/>
        <w:rPr>
          <w:b/>
          <w:bCs/>
        </w:rPr>
      </w:pPr>
      <w:r>
        <w:rPr>
          <w:b/>
          <w:bCs/>
        </w:rPr>
        <w:t>Can I bring my own food to the festival?</w:t>
      </w:r>
    </w:p>
    <w:p w:rsidR="00DE2B03" w:rsidRDefault="00DE2B03">
      <w:pPr>
        <w:ind w:left="720"/>
        <w:jc w:val="both"/>
      </w:pPr>
      <w:r>
        <w:t>No, you will not be allowed to bring your own food to the festival unless you are an approved food vendor (Approval to be obtained through APAS).  Anyone who brings their own food to the Zoo will be disbarred from attending the festival as well as entry to the Zoo.</w:t>
      </w:r>
    </w:p>
    <w:p w:rsidR="00DE2B03" w:rsidRDefault="00DE2B03">
      <w:pPr>
        <w:jc w:val="both"/>
      </w:pPr>
    </w:p>
    <w:p w:rsidR="00DE2B03" w:rsidRDefault="00DE2B03">
      <w:pPr>
        <w:numPr>
          <w:ilvl w:val="0"/>
          <w:numId w:val="1"/>
        </w:numPr>
        <w:tabs>
          <w:tab w:val="num" w:pos="720"/>
        </w:tabs>
        <w:ind w:left="720"/>
        <w:jc w:val="both"/>
        <w:rPr>
          <w:b/>
          <w:bCs/>
        </w:rPr>
      </w:pPr>
      <w:r>
        <w:rPr>
          <w:b/>
          <w:bCs/>
        </w:rPr>
        <w:t>Will there be food and drinks available at the festival?</w:t>
      </w:r>
    </w:p>
    <w:p w:rsidR="00DE2B03" w:rsidRDefault="00DE2B03">
      <w:pPr>
        <w:ind w:left="720"/>
        <w:jc w:val="both"/>
      </w:pPr>
      <w:r>
        <w:t>APAS will set up food booths that will sell food and ethnic drinks at increments of $1.00 per item.   $1 = 1 ticket.  Water and soft drinks will be available at the festival, which will be sold exclusively by ANI (Zoo).</w:t>
      </w:r>
    </w:p>
    <w:p w:rsidR="00DE2B03" w:rsidRDefault="00DE2B03">
      <w:pPr>
        <w:jc w:val="both"/>
      </w:pPr>
    </w:p>
    <w:p w:rsidR="00DE2B03" w:rsidRDefault="00DE2B03">
      <w:pPr>
        <w:numPr>
          <w:ilvl w:val="0"/>
          <w:numId w:val="1"/>
        </w:numPr>
        <w:tabs>
          <w:tab w:val="num" w:pos="720"/>
        </w:tabs>
        <w:ind w:left="720"/>
        <w:jc w:val="both"/>
        <w:rPr>
          <w:b/>
          <w:bCs/>
        </w:rPr>
      </w:pPr>
      <w:r>
        <w:rPr>
          <w:b/>
          <w:bCs/>
        </w:rPr>
        <w:t>What time can the vendors come in to the Zoo to set up?</w:t>
      </w:r>
    </w:p>
    <w:p w:rsidR="00DE2B03" w:rsidRDefault="00DE2B03">
      <w:pPr>
        <w:ind w:left="720"/>
        <w:jc w:val="both"/>
      </w:pPr>
      <w:r>
        <w:lastRenderedPageBreak/>
        <w:t xml:space="preserve">All vendors are expected to set up their respective booths between the hours of </w:t>
      </w:r>
      <w:r>
        <w:rPr>
          <w:b/>
          <w:bCs/>
        </w:rPr>
        <w:t>7:00 a.m.</w:t>
      </w:r>
      <w:r>
        <w:t xml:space="preserve"> till </w:t>
      </w:r>
      <w:r>
        <w:rPr>
          <w:b/>
          <w:bCs/>
        </w:rPr>
        <w:t>8:45 a.m.</w:t>
      </w:r>
      <w:r>
        <w:t xml:space="preserve">  You may drive to the location through the service gate (next to the Audubon Tea Room) but must remove your vehicle as soon as you finish unloading (prior to setting up) to facilitate other vehicles to come in and unload.  A restricted number of vehicles will be permitted to enter through the service entrance gate located next to the Audubon Tea Room. </w:t>
      </w:r>
      <w:r>
        <w:rPr>
          <w:b/>
          <w:bCs/>
        </w:rPr>
        <w:t>No vehicle will be allowed to come in after 9:00 a.m.</w:t>
      </w:r>
    </w:p>
    <w:p w:rsidR="00DE2B03" w:rsidRDefault="00DE2B03">
      <w:pPr>
        <w:jc w:val="both"/>
        <w:rPr>
          <w:b/>
          <w:bCs/>
        </w:rPr>
      </w:pPr>
    </w:p>
    <w:p w:rsidR="00DE2B03" w:rsidRDefault="00DE2B03">
      <w:pPr>
        <w:numPr>
          <w:ilvl w:val="0"/>
          <w:numId w:val="1"/>
        </w:numPr>
        <w:tabs>
          <w:tab w:val="num" w:pos="720"/>
        </w:tabs>
        <w:ind w:left="720"/>
        <w:jc w:val="both"/>
        <w:rPr>
          <w:b/>
          <w:bCs/>
        </w:rPr>
      </w:pPr>
      <w:r>
        <w:rPr>
          <w:b/>
          <w:bCs/>
        </w:rPr>
        <w:t>What happens if I can’t reach before 9:00 a.m. to set up my booth?</w:t>
      </w:r>
    </w:p>
    <w:p w:rsidR="00DE2B03" w:rsidRDefault="00DE2B03">
      <w:pPr>
        <w:ind w:left="720"/>
        <w:jc w:val="both"/>
      </w:pPr>
      <w:r>
        <w:t xml:space="preserve">If you happen to arrive after 9:00 a.m. to set up your booth, you will be directed to hand-truck your equipment/items or you may request the services of the Zoo mobile, if it is available. You will </w:t>
      </w:r>
      <w:r>
        <w:rPr>
          <w:b/>
          <w:bCs/>
          <w:u w:val="single"/>
        </w:rPr>
        <w:t>NOT BE ALLOWED</w:t>
      </w:r>
      <w:r>
        <w:t xml:space="preserve"> to drive into the festival booth area after 9:00 a.m. </w:t>
      </w:r>
    </w:p>
    <w:p w:rsidR="00DE2B03" w:rsidRDefault="00DE2B03">
      <w:pPr>
        <w:jc w:val="both"/>
      </w:pPr>
    </w:p>
    <w:p w:rsidR="00DE2B03" w:rsidRDefault="00DE2B03">
      <w:pPr>
        <w:numPr>
          <w:ilvl w:val="0"/>
          <w:numId w:val="1"/>
        </w:numPr>
        <w:tabs>
          <w:tab w:val="num" w:pos="720"/>
        </w:tabs>
        <w:ind w:left="720"/>
        <w:jc w:val="both"/>
        <w:rPr>
          <w:b/>
          <w:bCs/>
        </w:rPr>
      </w:pPr>
      <w:r>
        <w:rPr>
          <w:b/>
          <w:bCs/>
        </w:rPr>
        <w:t>Do the vendors and volunteers have to pay the $4.00 fee to enter the festival grounds?</w:t>
      </w:r>
    </w:p>
    <w:p w:rsidR="00DE2B03" w:rsidRDefault="00DE2B03">
      <w:pPr>
        <w:ind w:left="720"/>
        <w:jc w:val="both"/>
      </w:pPr>
      <w:r>
        <w:t xml:space="preserve">No.  All vendors must provide a list of your volunteers who will be working the booths as soon as possible and APAS will provide each one of them with a wristband that must be worn at all times.  Furthermore, all volunteers and vendors are encouraged to wear APAS t-shirt, which is available for advance purchase at $10.00 a piece from the APAS office. These t-shirts will also be available at the festival at a cost of $15.00 each.  Therefore, it is important you purchase your t-shirts as soon as possible. </w:t>
      </w:r>
      <w:r w:rsidR="00217102">
        <w:t>If you already own APAS t-shirt from last year, you may wear this to the event instead of buying a new one.</w:t>
      </w:r>
    </w:p>
    <w:p w:rsidR="00DE2B03" w:rsidRDefault="00DE2B03">
      <w:pPr>
        <w:jc w:val="both"/>
      </w:pPr>
    </w:p>
    <w:p w:rsidR="00DE2B03" w:rsidRDefault="00DE2B03">
      <w:pPr>
        <w:numPr>
          <w:ilvl w:val="0"/>
          <w:numId w:val="1"/>
        </w:numPr>
        <w:tabs>
          <w:tab w:val="num" w:pos="720"/>
        </w:tabs>
        <w:ind w:left="720"/>
        <w:jc w:val="both"/>
        <w:rPr>
          <w:b/>
          <w:bCs/>
        </w:rPr>
      </w:pPr>
      <w:r>
        <w:rPr>
          <w:b/>
          <w:bCs/>
        </w:rPr>
        <w:t>Do the performers have to pay to enter the festival area?</w:t>
      </w:r>
    </w:p>
    <w:p w:rsidR="00DE2B03" w:rsidRDefault="00DE2B03">
      <w:pPr>
        <w:ind w:left="720"/>
        <w:jc w:val="both"/>
      </w:pPr>
      <w:r>
        <w:t xml:space="preserve">No.  All performers will be given wristbands as well.  A list of the performers must be provided no later than </w:t>
      </w:r>
      <w:r>
        <w:rPr>
          <w:b/>
          <w:bCs/>
        </w:rPr>
        <w:t>April 1</w:t>
      </w:r>
      <w:r w:rsidR="00217102">
        <w:rPr>
          <w:b/>
          <w:bCs/>
        </w:rPr>
        <w:t>8</w:t>
      </w:r>
      <w:r>
        <w:t>.  Volunteers accompanying the performers must provide their names on the same list.  (Volunteers means those who are required to help dress up the performers or help with the performance)</w:t>
      </w:r>
    </w:p>
    <w:p w:rsidR="00DE2B03" w:rsidRDefault="00DE2B03">
      <w:pPr>
        <w:jc w:val="both"/>
      </w:pPr>
    </w:p>
    <w:p w:rsidR="00DE2B03" w:rsidRDefault="00DE2B03">
      <w:pPr>
        <w:numPr>
          <w:ilvl w:val="0"/>
          <w:numId w:val="1"/>
        </w:numPr>
        <w:tabs>
          <w:tab w:val="num" w:pos="720"/>
        </w:tabs>
        <w:ind w:left="720"/>
        <w:jc w:val="both"/>
        <w:rPr>
          <w:b/>
          <w:bCs/>
        </w:rPr>
      </w:pPr>
      <w:r>
        <w:rPr>
          <w:b/>
          <w:bCs/>
        </w:rPr>
        <w:t>When and where can I pick up the wristbands from?</w:t>
      </w:r>
    </w:p>
    <w:p w:rsidR="00DE2B03" w:rsidRDefault="00DE2B03">
      <w:pPr>
        <w:ind w:left="720"/>
        <w:jc w:val="both"/>
      </w:pPr>
      <w:r>
        <w:t xml:space="preserve">The wristbands will be available for pick up at the </w:t>
      </w:r>
      <w:r w:rsidR="00217102">
        <w:rPr>
          <w:b/>
          <w:bCs/>
        </w:rPr>
        <w:t>April 18</w:t>
      </w:r>
      <w:r>
        <w:rPr>
          <w:b/>
          <w:bCs/>
        </w:rPr>
        <w:t xml:space="preserve"> </w:t>
      </w:r>
      <w:r w:rsidR="00217102">
        <w:t>or</w:t>
      </w:r>
      <w:r>
        <w:t xml:space="preserve"> </w:t>
      </w:r>
      <w:r>
        <w:rPr>
          <w:b/>
          <w:bCs/>
        </w:rPr>
        <w:t>May 10</w:t>
      </w:r>
      <w:r>
        <w:t xml:space="preserve"> meetings.  You may also call in advance to make arrangements with Raj Pannu, 504-417-3282 one week before the fest.</w:t>
      </w:r>
    </w:p>
    <w:p w:rsidR="00DE2B03" w:rsidRDefault="00DE2B03">
      <w:pPr>
        <w:jc w:val="both"/>
      </w:pPr>
    </w:p>
    <w:p w:rsidR="00DE2B03" w:rsidRDefault="00DE2B03">
      <w:pPr>
        <w:numPr>
          <w:ilvl w:val="0"/>
          <w:numId w:val="1"/>
        </w:numPr>
        <w:tabs>
          <w:tab w:val="num" w:pos="720"/>
        </w:tabs>
        <w:ind w:left="720"/>
        <w:jc w:val="both"/>
        <w:rPr>
          <w:b/>
          <w:bCs/>
        </w:rPr>
      </w:pPr>
      <w:r>
        <w:rPr>
          <w:b/>
          <w:bCs/>
        </w:rPr>
        <w:t>Is there a maximum number of wristbands available for vendors?</w:t>
      </w:r>
    </w:p>
    <w:p w:rsidR="00DE2B03" w:rsidRDefault="00DE2B03">
      <w:pPr>
        <w:ind w:left="720"/>
        <w:jc w:val="both"/>
      </w:pPr>
      <w:r>
        <w:t xml:space="preserve">Yes, the maximum number of wristbands available for vendors is 6 (six) for each food booths </w:t>
      </w:r>
      <w:r w:rsidR="00217102">
        <w:t>or</w:t>
      </w:r>
      <w:r>
        <w:t xml:space="preserve"> (4) for each arts &amp; crafts booth.   </w:t>
      </w:r>
    </w:p>
    <w:p w:rsidR="00DE2B03" w:rsidRDefault="00DE2B03">
      <w:pPr>
        <w:jc w:val="both"/>
      </w:pPr>
    </w:p>
    <w:p w:rsidR="00DE2B03" w:rsidRDefault="00DE2B03">
      <w:pPr>
        <w:numPr>
          <w:ilvl w:val="0"/>
          <w:numId w:val="1"/>
        </w:numPr>
        <w:tabs>
          <w:tab w:val="num" w:pos="720"/>
        </w:tabs>
        <w:ind w:left="720"/>
        <w:jc w:val="both"/>
        <w:rPr>
          <w:b/>
          <w:bCs/>
        </w:rPr>
      </w:pPr>
      <w:r>
        <w:rPr>
          <w:b/>
          <w:bCs/>
        </w:rPr>
        <w:t>Is there a maximum number of wristbands available for performers and volunteers?</w:t>
      </w:r>
    </w:p>
    <w:p w:rsidR="00DE2B03" w:rsidRDefault="00DE2B03">
      <w:pPr>
        <w:ind w:left="720"/>
        <w:jc w:val="both"/>
      </w:pPr>
      <w:r>
        <w:t xml:space="preserve">No, all performers and volunteers will receive a wristband provided your name is on the approved list of performers and volunteers.  </w:t>
      </w:r>
      <w:r w:rsidR="00217102">
        <w:t>Only one (1)</w:t>
      </w:r>
      <w:r>
        <w:t xml:space="preserve"> chaperone is allowed for every 3 performers </w:t>
      </w:r>
      <w:r w:rsidR="00217102">
        <w:t>who are below</w:t>
      </w:r>
      <w:r>
        <w:t xml:space="preserve"> 10 yrs </w:t>
      </w:r>
      <w:r w:rsidR="00217102">
        <w:t>of age</w:t>
      </w:r>
      <w:r>
        <w:t xml:space="preserve">.  All other chaperones </w:t>
      </w:r>
      <w:r w:rsidR="00217102">
        <w:t>must</w:t>
      </w:r>
      <w:r>
        <w:t xml:space="preserve"> purchase a discounted entrance fee of $4 by bringing a copy of the festival flyer to the zoo’s ticket booth.</w:t>
      </w:r>
    </w:p>
    <w:p w:rsidR="00DE2B03" w:rsidRDefault="00DE2B03">
      <w:pPr>
        <w:jc w:val="both"/>
      </w:pPr>
    </w:p>
    <w:p w:rsidR="00DE2B03" w:rsidRDefault="00DE2B03">
      <w:pPr>
        <w:numPr>
          <w:ilvl w:val="0"/>
          <w:numId w:val="1"/>
        </w:numPr>
        <w:tabs>
          <w:tab w:val="num" w:pos="720"/>
        </w:tabs>
        <w:ind w:left="720"/>
        <w:jc w:val="both"/>
        <w:rPr>
          <w:b/>
          <w:bCs/>
        </w:rPr>
      </w:pPr>
      <w:r>
        <w:rPr>
          <w:b/>
          <w:bCs/>
        </w:rPr>
        <w:t>Who do we contact for the various activities (subject to change)?</w:t>
      </w:r>
    </w:p>
    <w:tbl>
      <w:tblPr>
        <w:tblW w:w="9606" w:type="dxa"/>
        <w:tblInd w:w="93" w:type="dxa"/>
        <w:tblLook w:val="04A0"/>
      </w:tblPr>
      <w:tblGrid>
        <w:gridCol w:w="2175"/>
        <w:gridCol w:w="1920"/>
        <w:gridCol w:w="1807"/>
        <w:gridCol w:w="266"/>
        <w:gridCol w:w="266"/>
        <w:gridCol w:w="973"/>
        <w:gridCol w:w="973"/>
        <w:gridCol w:w="960"/>
        <w:gridCol w:w="266"/>
      </w:tblGrid>
      <w:tr w:rsidR="000A5B02" w:rsidRPr="000A5B02" w:rsidTr="00762FD8">
        <w:trPr>
          <w:trHeight w:val="300"/>
        </w:trPr>
        <w:tc>
          <w:tcPr>
            <w:tcW w:w="2175" w:type="dxa"/>
            <w:tcBorders>
              <w:top w:val="single" w:sz="8" w:space="0" w:color="auto"/>
              <w:left w:val="single" w:sz="8" w:space="0" w:color="auto"/>
              <w:bottom w:val="single" w:sz="4" w:space="0" w:color="auto"/>
              <w:right w:val="nil"/>
            </w:tcBorders>
            <w:shd w:val="clear" w:color="auto" w:fill="auto"/>
            <w:noWrap/>
            <w:vAlign w:val="bottom"/>
            <w:hideMark/>
          </w:tcPr>
          <w:p w:rsidR="000A5B02" w:rsidRPr="000A5B02" w:rsidRDefault="000A5B02" w:rsidP="000A5B02">
            <w:pPr>
              <w:rPr>
                <w:rFonts w:ascii="Calibri" w:hAnsi="Calibri" w:cs="Calibri"/>
                <w:b/>
                <w:bCs/>
                <w:sz w:val="22"/>
                <w:szCs w:val="22"/>
                <w:u w:val="single"/>
              </w:rPr>
            </w:pPr>
            <w:r w:rsidRPr="000A5B02">
              <w:rPr>
                <w:rFonts w:ascii="Calibri" w:hAnsi="Calibri" w:cs="Calibri"/>
                <w:b/>
                <w:bCs/>
                <w:sz w:val="22"/>
                <w:szCs w:val="22"/>
                <w:u w:val="single"/>
              </w:rPr>
              <w:t>Name</w:t>
            </w:r>
          </w:p>
        </w:tc>
        <w:tc>
          <w:tcPr>
            <w:tcW w:w="19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A5B02" w:rsidRPr="000A5B02" w:rsidRDefault="000A5B02" w:rsidP="000A5B02">
            <w:pPr>
              <w:rPr>
                <w:rFonts w:ascii="Calibri" w:hAnsi="Calibri" w:cs="Calibri"/>
                <w:b/>
                <w:bCs/>
                <w:sz w:val="22"/>
                <w:szCs w:val="22"/>
                <w:u w:val="single"/>
              </w:rPr>
            </w:pPr>
            <w:r w:rsidRPr="000A5B02">
              <w:rPr>
                <w:rFonts w:ascii="Calibri" w:hAnsi="Calibri" w:cs="Calibri"/>
                <w:b/>
                <w:bCs/>
                <w:sz w:val="22"/>
                <w:szCs w:val="22"/>
                <w:u w:val="single"/>
              </w:rPr>
              <w:t>Contact Name</w:t>
            </w:r>
          </w:p>
        </w:tc>
        <w:tc>
          <w:tcPr>
            <w:tcW w:w="2073" w:type="dxa"/>
            <w:gridSpan w:val="2"/>
            <w:tcBorders>
              <w:top w:val="single" w:sz="8" w:space="0" w:color="auto"/>
              <w:left w:val="nil"/>
              <w:bottom w:val="single" w:sz="4" w:space="0" w:color="auto"/>
              <w:right w:val="nil"/>
            </w:tcBorders>
            <w:shd w:val="clear" w:color="auto" w:fill="auto"/>
            <w:noWrap/>
            <w:vAlign w:val="bottom"/>
            <w:hideMark/>
          </w:tcPr>
          <w:p w:rsidR="000A5B02" w:rsidRPr="000A5B02" w:rsidRDefault="000A5B02" w:rsidP="000A5B02">
            <w:pPr>
              <w:rPr>
                <w:rFonts w:ascii="Calibri" w:hAnsi="Calibri" w:cs="Calibri"/>
                <w:b/>
                <w:bCs/>
                <w:sz w:val="22"/>
                <w:szCs w:val="22"/>
                <w:u w:val="single"/>
              </w:rPr>
            </w:pPr>
            <w:r w:rsidRPr="000A5B02">
              <w:rPr>
                <w:rFonts w:ascii="Calibri" w:hAnsi="Calibri" w:cs="Calibri"/>
                <w:b/>
                <w:bCs/>
                <w:sz w:val="22"/>
                <w:szCs w:val="22"/>
                <w:u w:val="single"/>
              </w:rPr>
              <w:t>Contact Number</w:t>
            </w:r>
          </w:p>
        </w:tc>
        <w:tc>
          <w:tcPr>
            <w:tcW w:w="266" w:type="dxa"/>
            <w:tcBorders>
              <w:top w:val="single" w:sz="8" w:space="0" w:color="auto"/>
              <w:left w:val="nil"/>
              <w:bottom w:val="single" w:sz="4" w:space="0" w:color="auto"/>
              <w:right w:val="nil"/>
            </w:tcBorders>
            <w:shd w:val="clear" w:color="auto" w:fill="auto"/>
            <w:noWrap/>
            <w:vAlign w:val="bottom"/>
            <w:hideMark/>
          </w:tcPr>
          <w:p w:rsidR="000A5B02" w:rsidRPr="000A5B02" w:rsidRDefault="000A5B02" w:rsidP="000A5B02">
            <w:pPr>
              <w:rPr>
                <w:rFonts w:ascii="Calibri" w:hAnsi="Calibri" w:cs="Calibri"/>
                <w:b/>
                <w:bCs/>
                <w:sz w:val="22"/>
                <w:szCs w:val="22"/>
                <w:u w:val="single"/>
              </w:rPr>
            </w:pPr>
            <w:r w:rsidRPr="000A5B02">
              <w:rPr>
                <w:rFonts w:ascii="Calibri" w:hAnsi="Calibri" w:cs="Calibri"/>
                <w:b/>
                <w:bCs/>
                <w:sz w:val="22"/>
                <w:szCs w:val="22"/>
                <w:u w:val="single"/>
              </w:rPr>
              <w:t> </w:t>
            </w:r>
          </w:p>
        </w:tc>
        <w:tc>
          <w:tcPr>
            <w:tcW w:w="973" w:type="dxa"/>
            <w:tcBorders>
              <w:top w:val="single" w:sz="8" w:space="0" w:color="auto"/>
              <w:left w:val="single" w:sz="4" w:space="0" w:color="auto"/>
              <w:bottom w:val="single" w:sz="4" w:space="0" w:color="auto"/>
              <w:right w:val="nil"/>
            </w:tcBorders>
            <w:shd w:val="clear" w:color="auto" w:fill="auto"/>
            <w:noWrap/>
            <w:vAlign w:val="bottom"/>
            <w:hideMark/>
          </w:tcPr>
          <w:p w:rsidR="000A5B02" w:rsidRPr="000A5B02" w:rsidRDefault="000A5B02" w:rsidP="000A5B02">
            <w:pPr>
              <w:rPr>
                <w:rFonts w:ascii="Calibri" w:hAnsi="Calibri" w:cs="Calibri"/>
                <w:b/>
                <w:bCs/>
                <w:sz w:val="22"/>
                <w:szCs w:val="22"/>
                <w:u w:val="single"/>
              </w:rPr>
            </w:pPr>
            <w:r w:rsidRPr="000A5B02">
              <w:rPr>
                <w:rFonts w:ascii="Calibri" w:hAnsi="Calibri" w:cs="Calibri"/>
                <w:b/>
                <w:bCs/>
                <w:sz w:val="22"/>
                <w:szCs w:val="22"/>
                <w:u w:val="single"/>
              </w:rPr>
              <w:t>Email:</w:t>
            </w:r>
          </w:p>
        </w:tc>
        <w:tc>
          <w:tcPr>
            <w:tcW w:w="973" w:type="dxa"/>
            <w:tcBorders>
              <w:top w:val="single" w:sz="8" w:space="0" w:color="auto"/>
              <w:left w:val="nil"/>
              <w:bottom w:val="single" w:sz="4" w:space="0" w:color="auto"/>
              <w:right w:val="nil"/>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 </w:t>
            </w:r>
          </w:p>
        </w:tc>
        <w:tc>
          <w:tcPr>
            <w:tcW w:w="960" w:type="dxa"/>
            <w:tcBorders>
              <w:top w:val="single" w:sz="8" w:space="0" w:color="auto"/>
              <w:left w:val="nil"/>
              <w:bottom w:val="single" w:sz="4" w:space="0" w:color="auto"/>
              <w:right w:val="nil"/>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 </w:t>
            </w:r>
          </w:p>
        </w:tc>
        <w:tc>
          <w:tcPr>
            <w:tcW w:w="266" w:type="dxa"/>
            <w:tcBorders>
              <w:top w:val="single" w:sz="8" w:space="0" w:color="auto"/>
              <w:left w:val="nil"/>
              <w:bottom w:val="single" w:sz="4" w:space="0" w:color="auto"/>
              <w:right w:val="single" w:sz="8" w:space="0" w:color="auto"/>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 </w:t>
            </w:r>
          </w:p>
        </w:tc>
      </w:tr>
      <w:tr w:rsidR="000A5B02" w:rsidRPr="000A5B02" w:rsidTr="00762FD8">
        <w:trPr>
          <w:trHeight w:val="300"/>
        </w:trPr>
        <w:tc>
          <w:tcPr>
            <w:tcW w:w="2175" w:type="dxa"/>
            <w:tcBorders>
              <w:top w:val="single" w:sz="4" w:space="0" w:color="auto"/>
              <w:left w:val="single" w:sz="8" w:space="0" w:color="auto"/>
              <w:bottom w:val="single" w:sz="4" w:space="0" w:color="auto"/>
              <w:right w:val="nil"/>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APAS Chair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Stanley Hamidjaja</w:t>
            </w:r>
          </w:p>
        </w:tc>
        <w:tc>
          <w:tcPr>
            <w:tcW w:w="2073" w:type="dxa"/>
            <w:gridSpan w:val="2"/>
            <w:tcBorders>
              <w:top w:val="single" w:sz="4" w:space="0" w:color="auto"/>
              <w:left w:val="nil"/>
              <w:bottom w:val="single" w:sz="4" w:space="0" w:color="auto"/>
              <w:right w:val="nil"/>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504-259-7554</w:t>
            </w:r>
          </w:p>
        </w:tc>
        <w:tc>
          <w:tcPr>
            <w:tcW w:w="266" w:type="dxa"/>
            <w:tcBorders>
              <w:top w:val="single" w:sz="4" w:space="0" w:color="auto"/>
              <w:left w:val="nil"/>
              <w:bottom w:val="single" w:sz="4" w:space="0" w:color="auto"/>
              <w:right w:val="nil"/>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 </w:t>
            </w:r>
          </w:p>
        </w:tc>
        <w:tc>
          <w:tcPr>
            <w:tcW w:w="2906" w:type="dxa"/>
            <w:gridSpan w:val="3"/>
            <w:tcBorders>
              <w:top w:val="single" w:sz="4" w:space="0" w:color="auto"/>
              <w:left w:val="single" w:sz="4" w:space="0" w:color="auto"/>
              <w:bottom w:val="single" w:sz="4" w:space="0" w:color="auto"/>
              <w:right w:val="nil"/>
            </w:tcBorders>
            <w:shd w:val="clear" w:color="auto" w:fill="auto"/>
            <w:noWrap/>
            <w:vAlign w:val="bottom"/>
            <w:hideMark/>
          </w:tcPr>
          <w:p w:rsidR="000A5B02" w:rsidRPr="000A5B02" w:rsidRDefault="008F1FEB" w:rsidP="000A5B02">
            <w:pPr>
              <w:rPr>
                <w:rFonts w:ascii="Calibri" w:hAnsi="Calibri" w:cs="Calibri"/>
                <w:color w:val="0000FF"/>
                <w:sz w:val="22"/>
                <w:szCs w:val="22"/>
                <w:u w:val="single"/>
              </w:rPr>
            </w:pPr>
            <w:hyperlink r:id="rId7" w:history="1">
              <w:r w:rsidR="000A5B02" w:rsidRPr="000A5B02">
                <w:rPr>
                  <w:rFonts w:ascii="Calibri" w:hAnsi="Calibri" w:cs="Calibri"/>
                  <w:color w:val="0000FF"/>
                  <w:sz w:val="22"/>
                  <w:u w:val="single"/>
                </w:rPr>
                <w:t>shamidjaja@yahoo.com</w:t>
              </w:r>
            </w:hyperlink>
          </w:p>
        </w:tc>
        <w:tc>
          <w:tcPr>
            <w:tcW w:w="266" w:type="dxa"/>
            <w:tcBorders>
              <w:top w:val="single" w:sz="4" w:space="0" w:color="auto"/>
              <w:left w:val="nil"/>
              <w:bottom w:val="single" w:sz="4" w:space="0" w:color="auto"/>
              <w:right w:val="single" w:sz="8" w:space="0" w:color="auto"/>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 </w:t>
            </w:r>
          </w:p>
        </w:tc>
      </w:tr>
      <w:tr w:rsidR="000A5B02" w:rsidRPr="000A5B02" w:rsidTr="00762FD8">
        <w:trPr>
          <w:trHeight w:val="300"/>
        </w:trPr>
        <w:tc>
          <w:tcPr>
            <w:tcW w:w="2175" w:type="dxa"/>
            <w:tcBorders>
              <w:top w:val="nil"/>
              <w:left w:val="single" w:sz="8" w:space="0" w:color="auto"/>
              <w:bottom w:val="single" w:sz="4" w:space="0" w:color="auto"/>
              <w:right w:val="nil"/>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APAS HF Chair</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Raj Pannu</w:t>
            </w:r>
          </w:p>
        </w:tc>
        <w:tc>
          <w:tcPr>
            <w:tcW w:w="2073" w:type="dxa"/>
            <w:gridSpan w:val="2"/>
            <w:tcBorders>
              <w:top w:val="single" w:sz="4" w:space="0" w:color="auto"/>
              <w:left w:val="nil"/>
              <w:bottom w:val="single" w:sz="4" w:space="0" w:color="auto"/>
              <w:right w:val="nil"/>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504-417-3282</w:t>
            </w:r>
          </w:p>
        </w:tc>
        <w:tc>
          <w:tcPr>
            <w:tcW w:w="266" w:type="dxa"/>
            <w:tcBorders>
              <w:top w:val="nil"/>
              <w:left w:val="nil"/>
              <w:bottom w:val="single" w:sz="4" w:space="0" w:color="auto"/>
              <w:right w:val="nil"/>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 </w:t>
            </w:r>
          </w:p>
        </w:tc>
        <w:tc>
          <w:tcPr>
            <w:tcW w:w="1946" w:type="dxa"/>
            <w:gridSpan w:val="2"/>
            <w:tcBorders>
              <w:top w:val="single" w:sz="4" w:space="0" w:color="auto"/>
              <w:left w:val="single" w:sz="4" w:space="0" w:color="auto"/>
              <w:bottom w:val="single" w:sz="4" w:space="0" w:color="auto"/>
              <w:right w:val="nil"/>
            </w:tcBorders>
            <w:shd w:val="clear" w:color="auto" w:fill="auto"/>
            <w:noWrap/>
            <w:vAlign w:val="bottom"/>
            <w:hideMark/>
          </w:tcPr>
          <w:p w:rsidR="000A5B02" w:rsidRPr="000A5B02" w:rsidRDefault="008F1FEB" w:rsidP="000A5B02">
            <w:pPr>
              <w:rPr>
                <w:rFonts w:ascii="Calibri" w:hAnsi="Calibri" w:cs="Calibri"/>
                <w:color w:val="0000FF"/>
                <w:sz w:val="22"/>
                <w:szCs w:val="22"/>
                <w:u w:val="single"/>
              </w:rPr>
            </w:pPr>
            <w:hyperlink r:id="rId8" w:history="1">
              <w:r w:rsidR="000A5B02" w:rsidRPr="000A5B02">
                <w:rPr>
                  <w:rFonts w:ascii="Calibri" w:hAnsi="Calibri" w:cs="Calibri"/>
                  <w:color w:val="0000FF"/>
                  <w:sz w:val="22"/>
                  <w:u w:val="single"/>
                </w:rPr>
                <w:t>rajpannu@aol.com</w:t>
              </w:r>
            </w:hyperlink>
          </w:p>
        </w:tc>
        <w:tc>
          <w:tcPr>
            <w:tcW w:w="960" w:type="dxa"/>
            <w:tcBorders>
              <w:top w:val="nil"/>
              <w:left w:val="nil"/>
              <w:bottom w:val="single" w:sz="4" w:space="0" w:color="auto"/>
              <w:right w:val="nil"/>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 </w:t>
            </w:r>
          </w:p>
        </w:tc>
        <w:tc>
          <w:tcPr>
            <w:tcW w:w="266" w:type="dxa"/>
            <w:tcBorders>
              <w:top w:val="nil"/>
              <w:left w:val="nil"/>
              <w:bottom w:val="single" w:sz="4" w:space="0" w:color="auto"/>
              <w:right w:val="single" w:sz="8" w:space="0" w:color="auto"/>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 </w:t>
            </w:r>
          </w:p>
        </w:tc>
      </w:tr>
      <w:tr w:rsidR="000A5B02" w:rsidRPr="000A5B02" w:rsidTr="00762FD8">
        <w:trPr>
          <w:trHeight w:val="300"/>
        </w:trPr>
        <w:tc>
          <w:tcPr>
            <w:tcW w:w="2175" w:type="dxa"/>
            <w:tcBorders>
              <w:top w:val="nil"/>
              <w:left w:val="single" w:sz="8" w:space="0" w:color="auto"/>
              <w:bottom w:val="single" w:sz="4" w:space="0" w:color="auto"/>
              <w:right w:val="nil"/>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APAS Main Tent</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Sun Kim</w:t>
            </w:r>
          </w:p>
        </w:tc>
        <w:tc>
          <w:tcPr>
            <w:tcW w:w="2073" w:type="dxa"/>
            <w:gridSpan w:val="2"/>
            <w:tcBorders>
              <w:top w:val="single" w:sz="4" w:space="0" w:color="auto"/>
              <w:left w:val="nil"/>
              <w:bottom w:val="single" w:sz="4" w:space="0" w:color="auto"/>
              <w:right w:val="nil"/>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504-231-3109</w:t>
            </w:r>
          </w:p>
        </w:tc>
        <w:tc>
          <w:tcPr>
            <w:tcW w:w="266" w:type="dxa"/>
            <w:tcBorders>
              <w:top w:val="nil"/>
              <w:left w:val="nil"/>
              <w:bottom w:val="single" w:sz="4" w:space="0" w:color="auto"/>
              <w:right w:val="nil"/>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 </w:t>
            </w:r>
          </w:p>
        </w:tc>
        <w:tc>
          <w:tcPr>
            <w:tcW w:w="1946" w:type="dxa"/>
            <w:gridSpan w:val="2"/>
            <w:tcBorders>
              <w:top w:val="single" w:sz="4" w:space="0" w:color="auto"/>
              <w:left w:val="single" w:sz="4" w:space="0" w:color="auto"/>
              <w:bottom w:val="single" w:sz="4" w:space="0" w:color="auto"/>
              <w:right w:val="nil"/>
            </w:tcBorders>
            <w:shd w:val="clear" w:color="auto" w:fill="auto"/>
            <w:noWrap/>
            <w:vAlign w:val="bottom"/>
            <w:hideMark/>
          </w:tcPr>
          <w:p w:rsidR="000A5B02" w:rsidRPr="000A5B02" w:rsidRDefault="008F1FEB" w:rsidP="000A5B02">
            <w:pPr>
              <w:rPr>
                <w:rFonts w:ascii="Calibri" w:hAnsi="Calibri" w:cs="Calibri"/>
                <w:color w:val="0000FF"/>
                <w:sz w:val="22"/>
                <w:szCs w:val="22"/>
                <w:u w:val="single"/>
              </w:rPr>
            </w:pPr>
            <w:hyperlink r:id="rId9" w:history="1">
              <w:r w:rsidR="000A5B02" w:rsidRPr="000A5B02">
                <w:rPr>
                  <w:rFonts w:ascii="Calibri" w:hAnsi="Calibri" w:cs="Calibri"/>
                  <w:color w:val="0000FF"/>
                  <w:sz w:val="22"/>
                  <w:u w:val="single"/>
                </w:rPr>
                <w:t>sunmkim@aol.com</w:t>
              </w:r>
            </w:hyperlink>
          </w:p>
        </w:tc>
        <w:tc>
          <w:tcPr>
            <w:tcW w:w="960" w:type="dxa"/>
            <w:tcBorders>
              <w:top w:val="nil"/>
              <w:left w:val="nil"/>
              <w:bottom w:val="single" w:sz="4" w:space="0" w:color="auto"/>
              <w:right w:val="nil"/>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 </w:t>
            </w:r>
          </w:p>
        </w:tc>
        <w:tc>
          <w:tcPr>
            <w:tcW w:w="266" w:type="dxa"/>
            <w:tcBorders>
              <w:top w:val="nil"/>
              <w:left w:val="nil"/>
              <w:bottom w:val="single" w:sz="4" w:space="0" w:color="auto"/>
              <w:right w:val="single" w:sz="8" w:space="0" w:color="auto"/>
            </w:tcBorders>
            <w:shd w:val="clear" w:color="auto" w:fill="auto"/>
            <w:noWrap/>
            <w:vAlign w:val="bottom"/>
            <w:hideMark/>
          </w:tcPr>
          <w:p w:rsidR="000A5B02" w:rsidRPr="000A5B02" w:rsidRDefault="000A5B02" w:rsidP="000A5B02">
            <w:pPr>
              <w:rPr>
                <w:rFonts w:ascii="Calibri" w:hAnsi="Calibri" w:cs="Calibri"/>
                <w:sz w:val="22"/>
                <w:szCs w:val="22"/>
              </w:rPr>
            </w:pPr>
            <w:r w:rsidRPr="000A5B02">
              <w:rPr>
                <w:rFonts w:ascii="Calibri" w:hAnsi="Calibri" w:cs="Calibri"/>
                <w:sz w:val="22"/>
                <w:szCs w:val="22"/>
              </w:rPr>
              <w:t> </w:t>
            </w:r>
          </w:p>
        </w:tc>
      </w:tr>
      <w:tr w:rsidR="00762FD8" w:rsidRPr="000A5B02" w:rsidTr="00762FD8">
        <w:trPr>
          <w:trHeight w:val="300"/>
        </w:trPr>
        <w:tc>
          <w:tcPr>
            <w:tcW w:w="2175" w:type="dxa"/>
            <w:tcBorders>
              <w:top w:val="single" w:sz="4" w:space="0" w:color="auto"/>
              <w:left w:val="single" w:sz="8" w:space="0" w:color="auto"/>
              <w:bottom w:val="single" w:sz="4" w:space="0" w:color="auto"/>
              <w:right w:val="nil"/>
            </w:tcBorders>
            <w:shd w:val="clear" w:color="auto" w:fill="auto"/>
            <w:noWrap/>
            <w:vAlign w:val="bottom"/>
            <w:hideMark/>
          </w:tcPr>
          <w:p w:rsidR="00762FD8" w:rsidRPr="000A5B02" w:rsidRDefault="00762FD8" w:rsidP="00BD7C78">
            <w:pPr>
              <w:rPr>
                <w:rFonts w:ascii="Calibri" w:hAnsi="Calibri" w:cs="Calibri"/>
                <w:b/>
                <w:bCs/>
                <w:sz w:val="22"/>
                <w:szCs w:val="22"/>
                <w:u w:val="single"/>
              </w:rPr>
            </w:pPr>
            <w:r w:rsidRPr="000A5B02">
              <w:rPr>
                <w:rFonts w:ascii="Calibri" w:hAnsi="Calibri" w:cs="Calibri"/>
                <w:b/>
                <w:bCs/>
                <w:sz w:val="22"/>
                <w:szCs w:val="22"/>
                <w:u w:val="single"/>
              </w:rPr>
              <w:lastRenderedPageBreak/>
              <w:t>Name</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FD8" w:rsidRPr="000A5B02" w:rsidRDefault="00762FD8" w:rsidP="00BD7C78">
            <w:pPr>
              <w:rPr>
                <w:rFonts w:ascii="Calibri" w:hAnsi="Calibri" w:cs="Calibri"/>
                <w:b/>
                <w:bCs/>
                <w:sz w:val="22"/>
                <w:szCs w:val="22"/>
                <w:u w:val="single"/>
              </w:rPr>
            </w:pPr>
            <w:r w:rsidRPr="000A5B02">
              <w:rPr>
                <w:rFonts w:ascii="Calibri" w:hAnsi="Calibri" w:cs="Calibri"/>
                <w:b/>
                <w:bCs/>
                <w:sz w:val="22"/>
                <w:szCs w:val="22"/>
                <w:u w:val="single"/>
              </w:rPr>
              <w:t>Contact Name</w:t>
            </w:r>
          </w:p>
        </w:tc>
        <w:tc>
          <w:tcPr>
            <w:tcW w:w="2073" w:type="dxa"/>
            <w:gridSpan w:val="2"/>
            <w:tcBorders>
              <w:top w:val="single" w:sz="4" w:space="0" w:color="auto"/>
              <w:left w:val="nil"/>
              <w:bottom w:val="single" w:sz="4" w:space="0" w:color="auto"/>
              <w:right w:val="nil"/>
            </w:tcBorders>
            <w:shd w:val="clear" w:color="auto" w:fill="auto"/>
            <w:noWrap/>
            <w:vAlign w:val="bottom"/>
            <w:hideMark/>
          </w:tcPr>
          <w:p w:rsidR="00762FD8" w:rsidRPr="000A5B02" w:rsidRDefault="00762FD8" w:rsidP="00BD7C78">
            <w:pPr>
              <w:rPr>
                <w:rFonts w:ascii="Calibri" w:hAnsi="Calibri" w:cs="Calibri"/>
                <w:b/>
                <w:bCs/>
                <w:sz w:val="22"/>
                <w:szCs w:val="22"/>
                <w:u w:val="single"/>
              </w:rPr>
            </w:pPr>
            <w:r w:rsidRPr="000A5B02">
              <w:rPr>
                <w:rFonts w:ascii="Calibri" w:hAnsi="Calibri" w:cs="Calibri"/>
                <w:b/>
                <w:bCs/>
                <w:sz w:val="22"/>
                <w:szCs w:val="22"/>
                <w:u w:val="single"/>
              </w:rPr>
              <w:t>Contact Number</w:t>
            </w:r>
          </w:p>
        </w:tc>
        <w:tc>
          <w:tcPr>
            <w:tcW w:w="266" w:type="dxa"/>
            <w:tcBorders>
              <w:top w:val="single" w:sz="4" w:space="0" w:color="auto"/>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p>
        </w:tc>
        <w:tc>
          <w:tcPr>
            <w:tcW w:w="29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62FD8" w:rsidRPr="000A5B02" w:rsidRDefault="00762FD8" w:rsidP="00BD7C78">
            <w:pPr>
              <w:rPr>
                <w:rFonts w:ascii="Calibri" w:hAnsi="Calibri" w:cs="Calibri"/>
                <w:b/>
                <w:bCs/>
                <w:sz w:val="22"/>
                <w:szCs w:val="22"/>
                <w:u w:val="single"/>
              </w:rPr>
            </w:pPr>
            <w:r w:rsidRPr="000A5B02">
              <w:rPr>
                <w:rFonts w:ascii="Calibri" w:hAnsi="Calibri" w:cs="Calibri"/>
                <w:b/>
                <w:bCs/>
                <w:sz w:val="22"/>
                <w:szCs w:val="22"/>
                <w:u w:val="single"/>
              </w:rPr>
              <w:t>Email:</w:t>
            </w:r>
          </w:p>
        </w:tc>
        <w:tc>
          <w:tcPr>
            <w:tcW w:w="266" w:type="dxa"/>
            <w:tcBorders>
              <w:top w:val="single" w:sz="4" w:space="0" w:color="auto"/>
              <w:left w:val="nil"/>
              <w:bottom w:val="single" w:sz="4" w:space="0" w:color="auto"/>
              <w:right w:val="single" w:sz="8" w:space="0" w:color="auto"/>
            </w:tcBorders>
            <w:shd w:val="clear" w:color="auto" w:fill="auto"/>
            <w:noWrap/>
            <w:vAlign w:val="bottom"/>
            <w:hideMark/>
          </w:tcPr>
          <w:p w:rsidR="00762FD8" w:rsidRPr="000A5B02" w:rsidRDefault="00762FD8" w:rsidP="000A5B02">
            <w:pPr>
              <w:rPr>
                <w:rFonts w:ascii="Calibri" w:hAnsi="Calibri" w:cs="Calibri"/>
                <w:sz w:val="22"/>
                <w:szCs w:val="22"/>
              </w:rPr>
            </w:pPr>
          </w:p>
        </w:tc>
      </w:tr>
      <w:tr w:rsidR="00762FD8" w:rsidRPr="000A5B02" w:rsidTr="00762FD8">
        <w:trPr>
          <w:trHeight w:val="300"/>
        </w:trPr>
        <w:tc>
          <w:tcPr>
            <w:tcW w:w="2175" w:type="dxa"/>
            <w:tcBorders>
              <w:top w:val="single" w:sz="4" w:space="0" w:color="auto"/>
              <w:left w:val="single" w:sz="8" w:space="0" w:color="auto"/>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KIDs Tent</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Barbara Weaver</w:t>
            </w:r>
          </w:p>
        </w:tc>
        <w:tc>
          <w:tcPr>
            <w:tcW w:w="2073" w:type="dxa"/>
            <w:gridSpan w:val="2"/>
            <w:tcBorders>
              <w:top w:val="single" w:sz="4" w:space="0" w:color="auto"/>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504-352-3408</w:t>
            </w:r>
          </w:p>
        </w:tc>
        <w:tc>
          <w:tcPr>
            <w:tcW w:w="266" w:type="dxa"/>
            <w:tcBorders>
              <w:top w:val="single" w:sz="4" w:space="0" w:color="auto"/>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29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62FD8" w:rsidRPr="000A5B02" w:rsidRDefault="008F1FEB" w:rsidP="000A5B02">
            <w:pPr>
              <w:rPr>
                <w:rFonts w:ascii="Calibri" w:hAnsi="Calibri" w:cs="Calibri"/>
                <w:color w:val="0000FF"/>
                <w:sz w:val="22"/>
                <w:szCs w:val="22"/>
                <w:u w:val="single"/>
              </w:rPr>
            </w:pPr>
            <w:hyperlink r:id="rId10" w:history="1">
              <w:r w:rsidR="00762FD8" w:rsidRPr="000A5B02">
                <w:rPr>
                  <w:rFonts w:ascii="Calibri" w:hAnsi="Calibri" w:cs="Calibri"/>
                  <w:color w:val="0000FF"/>
                  <w:sz w:val="22"/>
                  <w:u w:val="single"/>
                </w:rPr>
                <w:t xml:space="preserve">kernparklady@yahoo.com </w:t>
              </w:r>
            </w:hyperlink>
          </w:p>
        </w:tc>
        <w:tc>
          <w:tcPr>
            <w:tcW w:w="266" w:type="dxa"/>
            <w:tcBorders>
              <w:top w:val="single" w:sz="4" w:space="0" w:color="auto"/>
              <w:left w:val="nil"/>
              <w:bottom w:val="single" w:sz="4" w:space="0" w:color="auto"/>
              <w:right w:val="single" w:sz="8"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r>
      <w:tr w:rsidR="00762FD8" w:rsidRPr="000A5B02" w:rsidTr="00762FD8">
        <w:trPr>
          <w:trHeight w:val="300"/>
        </w:trPr>
        <w:tc>
          <w:tcPr>
            <w:tcW w:w="2175" w:type="dxa"/>
            <w:tcBorders>
              <w:top w:val="nil"/>
              <w:left w:val="single" w:sz="8" w:space="0" w:color="auto"/>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Food Booth</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Sokhoeun Chau</w:t>
            </w:r>
          </w:p>
        </w:tc>
        <w:tc>
          <w:tcPr>
            <w:tcW w:w="2073" w:type="dxa"/>
            <w:gridSpan w:val="2"/>
            <w:tcBorders>
              <w:top w:val="single" w:sz="4" w:space="0" w:color="auto"/>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504-914-8112</w:t>
            </w:r>
          </w:p>
        </w:tc>
        <w:tc>
          <w:tcPr>
            <w:tcW w:w="266" w:type="dxa"/>
            <w:tcBorders>
              <w:top w:val="nil"/>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29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62FD8" w:rsidRPr="000A5B02" w:rsidRDefault="008F1FEB" w:rsidP="000A5B02">
            <w:pPr>
              <w:rPr>
                <w:rFonts w:ascii="Calibri" w:hAnsi="Calibri" w:cs="Calibri"/>
                <w:color w:val="0000FF"/>
                <w:sz w:val="22"/>
                <w:szCs w:val="22"/>
                <w:u w:val="single"/>
              </w:rPr>
            </w:pPr>
            <w:hyperlink r:id="rId11" w:history="1">
              <w:r w:rsidR="00762FD8" w:rsidRPr="000A5B02">
                <w:rPr>
                  <w:rFonts w:ascii="Calibri" w:hAnsi="Calibri" w:cs="Calibri"/>
                  <w:color w:val="0000FF"/>
                  <w:sz w:val="22"/>
                  <w:u w:val="single"/>
                </w:rPr>
                <w:t>sokhoeun_chau@yahoo.com</w:t>
              </w:r>
            </w:hyperlink>
          </w:p>
        </w:tc>
        <w:tc>
          <w:tcPr>
            <w:tcW w:w="266" w:type="dxa"/>
            <w:tcBorders>
              <w:top w:val="nil"/>
              <w:left w:val="nil"/>
              <w:bottom w:val="single" w:sz="4" w:space="0" w:color="auto"/>
              <w:right w:val="single" w:sz="8"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r>
      <w:tr w:rsidR="00762FD8" w:rsidRPr="000A5B02" w:rsidTr="00762FD8">
        <w:trPr>
          <w:trHeight w:val="300"/>
        </w:trPr>
        <w:tc>
          <w:tcPr>
            <w:tcW w:w="2175" w:type="dxa"/>
            <w:tcBorders>
              <w:top w:val="nil"/>
              <w:left w:val="single" w:sz="8" w:space="0" w:color="auto"/>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Arts &amp; Crafts Booth</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Li Li</w:t>
            </w:r>
          </w:p>
        </w:tc>
        <w:tc>
          <w:tcPr>
            <w:tcW w:w="2073" w:type="dxa"/>
            <w:gridSpan w:val="2"/>
            <w:tcBorders>
              <w:top w:val="single" w:sz="4" w:space="0" w:color="auto"/>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504-214-1867</w:t>
            </w:r>
          </w:p>
        </w:tc>
        <w:tc>
          <w:tcPr>
            <w:tcW w:w="266" w:type="dxa"/>
            <w:tcBorders>
              <w:top w:val="nil"/>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29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62FD8" w:rsidRPr="000A5B02" w:rsidRDefault="008F1FEB" w:rsidP="000A5B02">
            <w:pPr>
              <w:rPr>
                <w:rFonts w:ascii="Calibri" w:hAnsi="Calibri" w:cs="Calibri"/>
                <w:color w:val="0000FF"/>
                <w:sz w:val="22"/>
                <w:szCs w:val="22"/>
                <w:u w:val="single"/>
              </w:rPr>
            </w:pPr>
            <w:hyperlink r:id="rId12" w:history="1">
              <w:r w:rsidR="00762FD8" w:rsidRPr="000A5B02">
                <w:rPr>
                  <w:rFonts w:ascii="Calibri" w:hAnsi="Calibri" w:cs="Calibri"/>
                  <w:color w:val="0000FF"/>
                  <w:sz w:val="22"/>
                  <w:u w:val="single"/>
                </w:rPr>
                <w:t>lilinola@yahoo.com</w:t>
              </w:r>
            </w:hyperlink>
          </w:p>
        </w:tc>
        <w:tc>
          <w:tcPr>
            <w:tcW w:w="266" w:type="dxa"/>
            <w:tcBorders>
              <w:top w:val="nil"/>
              <w:left w:val="nil"/>
              <w:bottom w:val="single" w:sz="4" w:space="0" w:color="auto"/>
              <w:right w:val="single" w:sz="8"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r>
      <w:tr w:rsidR="00762FD8" w:rsidRPr="000A5B02" w:rsidTr="00762FD8">
        <w:trPr>
          <w:trHeight w:val="300"/>
        </w:trPr>
        <w:tc>
          <w:tcPr>
            <w:tcW w:w="2175" w:type="dxa"/>
            <w:tcBorders>
              <w:top w:val="nil"/>
              <w:left w:val="single" w:sz="8" w:space="0" w:color="auto"/>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Program Book</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Bob Grace</w:t>
            </w:r>
          </w:p>
        </w:tc>
        <w:tc>
          <w:tcPr>
            <w:tcW w:w="2073" w:type="dxa"/>
            <w:gridSpan w:val="2"/>
            <w:tcBorders>
              <w:top w:val="single" w:sz="4" w:space="0" w:color="auto"/>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504-874-5708</w:t>
            </w:r>
          </w:p>
        </w:tc>
        <w:tc>
          <w:tcPr>
            <w:tcW w:w="266" w:type="dxa"/>
            <w:tcBorders>
              <w:top w:val="nil"/>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29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62FD8" w:rsidRPr="000A5B02" w:rsidRDefault="008F1FEB" w:rsidP="000A5B02">
            <w:pPr>
              <w:rPr>
                <w:rFonts w:ascii="Calibri" w:hAnsi="Calibri" w:cs="Calibri"/>
                <w:color w:val="0000FF"/>
                <w:sz w:val="22"/>
                <w:szCs w:val="22"/>
                <w:u w:val="single"/>
              </w:rPr>
            </w:pPr>
            <w:hyperlink r:id="rId13" w:history="1">
              <w:r w:rsidR="00762FD8" w:rsidRPr="000A5B02">
                <w:rPr>
                  <w:rFonts w:ascii="Calibri" w:hAnsi="Calibri" w:cs="Calibri"/>
                  <w:color w:val="0000FF"/>
                  <w:sz w:val="22"/>
                  <w:u w:val="single"/>
                </w:rPr>
                <w:t xml:space="preserve">westbanker@aol.com  </w:t>
              </w:r>
            </w:hyperlink>
          </w:p>
        </w:tc>
        <w:tc>
          <w:tcPr>
            <w:tcW w:w="266" w:type="dxa"/>
            <w:tcBorders>
              <w:top w:val="nil"/>
              <w:left w:val="nil"/>
              <w:bottom w:val="single" w:sz="4" w:space="0" w:color="auto"/>
              <w:right w:val="single" w:sz="8"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r>
      <w:tr w:rsidR="00762FD8" w:rsidRPr="000A5B02" w:rsidTr="00762FD8">
        <w:trPr>
          <w:trHeight w:val="300"/>
        </w:trPr>
        <w:tc>
          <w:tcPr>
            <w:tcW w:w="2175" w:type="dxa"/>
            <w:tcBorders>
              <w:top w:val="nil"/>
              <w:left w:val="single" w:sz="8" w:space="0" w:color="auto"/>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Performances</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Jessie Dhillon</w:t>
            </w:r>
          </w:p>
        </w:tc>
        <w:tc>
          <w:tcPr>
            <w:tcW w:w="2073" w:type="dxa"/>
            <w:gridSpan w:val="2"/>
            <w:tcBorders>
              <w:top w:val="single" w:sz="4" w:space="0" w:color="auto"/>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504-237-8239</w:t>
            </w:r>
          </w:p>
        </w:tc>
        <w:tc>
          <w:tcPr>
            <w:tcW w:w="266" w:type="dxa"/>
            <w:tcBorders>
              <w:top w:val="nil"/>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29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62FD8" w:rsidRPr="000A5B02" w:rsidRDefault="008F1FEB" w:rsidP="000A5B02">
            <w:pPr>
              <w:rPr>
                <w:rFonts w:ascii="Calibri" w:hAnsi="Calibri" w:cs="Calibri"/>
                <w:color w:val="0000FF"/>
                <w:sz w:val="22"/>
                <w:szCs w:val="22"/>
                <w:u w:val="single"/>
              </w:rPr>
            </w:pPr>
            <w:hyperlink r:id="rId14" w:history="1">
              <w:r w:rsidR="00762FD8" w:rsidRPr="000A5B02">
                <w:rPr>
                  <w:rFonts w:ascii="Calibri" w:hAnsi="Calibri" w:cs="Calibri"/>
                  <w:color w:val="0000FF"/>
                  <w:sz w:val="22"/>
                  <w:u w:val="single"/>
                </w:rPr>
                <w:t>anakbengali@aol.com</w:t>
              </w:r>
            </w:hyperlink>
          </w:p>
        </w:tc>
        <w:tc>
          <w:tcPr>
            <w:tcW w:w="266" w:type="dxa"/>
            <w:tcBorders>
              <w:top w:val="nil"/>
              <w:left w:val="nil"/>
              <w:bottom w:val="single" w:sz="4" w:space="0" w:color="auto"/>
              <w:right w:val="single" w:sz="8"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r>
      <w:tr w:rsidR="00762FD8" w:rsidRPr="000A5B02" w:rsidTr="00762FD8">
        <w:trPr>
          <w:trHeight w:val="300"/>
        </w:trPr>
        <w:tc>
          <w:tcPr>
            <w:tcW w:w="2175" w:type="dxa"/>
            <w:tcBorders>
              <w:top w:val="nil"/>
              <w:left w:val="single" w:sz="8" w:space="0" w:color="auto"/>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Volunteer Coord</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Mike Dunn</w:t>
            </w:r>
          </w:p>
        </w:tc>
        <w:tc>
          <w:tcPr>
            <w:tcW w:w="2073" w:type="dxa"/>
            <w:gridSpan w:val="2"/>
            <w:tcBorders>
              <w:top w:val="single" w:sz="4" w:space="0" w:color="auto"/>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504-288-3002</w:t>
            </w:r>
          </w:p>
        </w:tc>
        <w:tc>
          <w:tcPr>
            <w:tcW w:w="266" w:type="dxa"/>
            <w:tcBorders>
              <w:top w:val="nil"/>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29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62FD8" w:rsidRPr="000A5B02" w:rsidRDefault="008F1FEB" w:rsidP="000A5B02">
            <w:pPr>
              <w:rPr>
                <w:rFonts w:ascii="Calibri" w:hAnsi="Calibri" w:cs="Calibri"/>
                <w:color w:val="0000FF"/>
                <w:sz w:val="22"/>
                <w:szCs w:val="22"/>
                <w:u w:val="single"/>
              </w:rPr>
            </w:pPr>
            <w:hyperlink r:id="rId15" w:history="1">
              <w:r w:rsidR="00762FD8" w:rsidRPr="000A5B02">
                <w:rPr>
                  <w:rFonts w:ascii="Calibri" w:hAnsi="Calibri" w:cs="Calibri"/>
                  <w:color w:val="0000FF"/>
                  <w:sz w:val="22"/>
                  <w:u w:val="single"/>
                </w:rPr>
                <w:t xml:space="preserve">mikedunn1@cox.net </w:t>
              </w:r>
            </w:hyperlink>
          </w:p>
        </w:tc>
        <w:tc>
          <w:tcPr>
            <w:tcW w:w="266" w:type="dxa"/>
            <w:tcBorders>
              <w:top w:val="nil"/>
              <w:left w:val="nil"/>
              <w:bottom w:val="single" w:sz="4" w:space="0" w:color="auto"/>
              <w:right w:val="single" w:sz="8"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r>
      <w:tr w:rsidR="00762FD8" w:rsidRPr="000A5B02" w:rsidTr="00762FD8">
        <w:trPr>
          <w:trHeight w:val="300"/>
        </w:trPr>
        <w:tc>
          <w:tcPr>
            <w:tcW w:w="2175" w:type="dxa"/>
            <w:tcBorders>
              <w:top w:val="nil"/>
              <w:left w:val="single" w:sz="8" w:space="0" w:color="auto"/>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Cultural Tent</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Remy Baker</w:t>
            </w:r>
          </w:p>
        </w:tc>
        <w:tc>
          <w:tcPr>
            <w:tcW w:w="1807" w:type="dxa"/>
            <w:tcBorders>
              <w:top w:val="nil"/>
              <w:left w:val="nil"/>
              <w:bottom w:val="nil"/>
              <w:right w:val="nil"/>
            </w:tcBorders>
            <w:shd w:val="clear" w:color="auto" w:fill="auto"/>
            <w:noWrap/>
            <w:vAlign w:val="bottom"/>
            <w:hideMark/>
          </w:tcPr>
          <w:p w:rsidR="00762FD8" w:rsidRPr="000A5B02" w:rsidRDefault="00762FD8" w:rsidP="000A5B02">
            <w:pPr>
              <w:rPr>
                <w:rFonts w:ascii="Arial" w:hAnsi="Arial" w:cs="Arial"/>
                <w:sz w:val="20"/>
                <w:szCs w:val="20"/>
              </w:rPr>
            </w:pPr>
            <w:r w:rsidRPr="000A5B02">
              <w:rPr>
                <w:rFonts w:ascii="Arial" w:hAnsi="Arial" w:cs="Arial"/>
                <w:sz w:val="20"/>
                <w:szCs w:val="20"/>
              </w:rPr>
              <w:t>504-495-1082</w:t>
            </w:r>
          </w:p>
        </w:tc>
        <w:tc>
          <w:tcPr>
            <w:tcW w:w="266" w:type="dxa"/>
            <w:tcBorders>
              <w:top w:val="nil"/>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266" w:type="dxa"/>
            <w:tcBorders>
              <w:top w:val="nil"/>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29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62FD8" w:rsidRPr="000A5B02" w:rsidRDefault="008F1FEB" w:rsidP="000A5B02">
            <w:pPr>
              <w:rPr>
                <w:rFonts w:ascii="Calibri" w:hAnsi="Calibri" w:cs="Calibri"/>
                <w:color w:val="0000FF"/>
                <w:sz w:val="22"/>
                <w:szCs w:val="22"/>
                <w:u w:val="single"/>
              </w:rPr>
            </w:pPr>
            <w:hyperlink r:id="rId16" w:history="1">
              <w:r w:rsidR="00762FD8" w:rsidRPr="000A5B02">
                <w:rPr>
                  <w:rFonts w:ascii="Calibri" w:hAnsi="Calibri" w:cs="Calibri"/>
                  <w:color w:val="0000FF"/>
                  <w:sz w:val="22"/>
                  <w:u w:val="single"/>
                </w:rPr>
                <w:t xml:space="preserve">remedios.baker@yahoo.com </w:t>
              </w:r>
            </w:hyperlink>
          </w:p>
        </w:tc>
        <w:tc>
          <w:tcPr>
            <w:tcW w:w="266" w:type="dxa"/>
            <w:tcBorders>
              <w:top w:val="nil"/>
              <w:left w:val="nil"/>
              <w:bottom w:val="single" w:sz="4" w:space="0" w:color="auto"/>
              <w:right w:val="single" w:sz="8"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r>
      <w:tr w:rsidR="00762FD8" w:rsidRPr="000A5B02" w:rsidTr="00762FD8">
        <w:trPr>
          <w:trHeight w:val="300"/>
        </w:trPr>
        <w:tc>
          <w:tcPr>
            <w:tcW w:w="2175" w:type="dxa"/>
            <w:tcBorders>
              <w:top w:val="nil"/>
              <w:left w:val="single" w:sz="8" w:space="0" w:color="auto"/>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Pr>
                <w:rFonts w:ascii="Calibri" w:hAnsi="Calibri" w:cs="Calibri"/>
                <w:sz w:val="22"/>
                <w:szCs w:val="22"/>
              </w:rPr>
              <w:t>Advts./S’</w:t>
            </w:r>
            <w:r w:rsidRPr="000A5B02">
              <w:rPr>
                <w:rFonts w:ascii="Calibri" w:hAnsi="Calibri" w:cs="Calibri"/>
                <w:sz w:val="22"/>
                <w:szCs w:val="22"/>
              </w:rPr>
              <w:t>ship Level</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Greg Tokuyama</w:t>
            </w:r>
          </w:p>
        </w:tc>
        <w:tc>
          <w:tcPr>
            <w:tcW w:w="2073" w:type="dxa"/>
            <w:gridSpan w:val="2"/>
            <w:tcBorders>
              <w:top w:val="single" w:sz="4" w:space="0" w:color="auto"/>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504-919-6584</w:t>
            </w:r>
          </w:p>
        </w:tc>
        <w:tc>
          <w:tcPr>
            <w:tcW w:w="266" w:type="dxa"/>
            <w:tcBorders>
              <w:top w:val="nil"/>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29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62FD8" w:rsidRPr="000A5B02" w:rsidRDefault="008F1FEB" w:rsidP="000A5B02">
            <w:pPr>
              <w:rPr>
                <w:rFonts w:ascii="Calibri" w:hAnsi="Calibri" w:cs="Calibri"/>
                <w:color w:val="0000FF"/>
                <w:sz w:val="22"/>
                <w:szCs w:val="22"/>
                <w:u w:val="single"/>
              </w:rPr>
            </w:pPr>
            <w:hyperlink r:id="rId17" w:history="1">
              <w:r w:rsidR="00762FD8" w:rsidRPr="000A5B02">
                <w:rPr>
                  <w:rFonts w:ascii="Calibri" w:hAnsi="Calibri" w:cs="Calibri"/>
                  <w:color w:val="0000FF"/>
                  <w:sz w:val="22"/>
                  <w:u w:val="single"/>
                </w:rPr>
                <w:t>gmtoku@bellsouth.com</w:t>
              </w:r>
            </w:hyperlink>
          </w:p>
        </w:tc>
        <w:tc>
          <w:tcPr>
            <w:tcW w:w="266" w:type="dxa"/>
            <w:tcBorders>
              <w:top w:val="nil"/>
              <w:left w:val="nil"/>
              <w:bottom w:val="single" w:sz="4" w:space="0" w:color="auto"/>
              <w:right w:val="single" w:sz="8"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r>
      <w:tr w:rsidR="00762FD8" w:rsidRPr="000A5B02" w:rsidTr="00762FD8">
        <w:trPr>
          <w:trHeight w:val="300"/>
        </w:trPr>
        <w:tc>
          <w:tcPr>
            <w:tcW w:w="2175" w:type="dxa"/>
            <w:tcBorders>
              <w:top w:val="nil"/>
              <w:left w:val="single" w:sz="8" w:space="0" w:color="auto"/>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Stage Manager</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Greg Tokuyama</w:t>
            </w:r>
          </w:p>
        </w:tc>
        <w:tc>
          <w:tcPr>
            <w:tcW w:w="2073" w:type="dxa"/>
            <w:gridSpan w:val="2"/>
            <w:tcBorders>
              <w:top w:val="single" w:sz="4" w:space="0" w:color="auto"/>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504-919-6584</w:t>
            </w:r>
          </w:p>
        </w:tc>
        <w:tc>
          <w:tcPr>
            <w:tcW w:w="266" w:type="dxa"/>
            <w:tcBorders>
              <w:top w:val="nil"/>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29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62FD8" w:rsidRPr="000A5B02" w:rsidRDefault="008F1FEB" w:rsidP="000A5B02">
            <w:pPr>
              <w:rPr>
                <w:rFonts w:ascii="Calibri" w:hAnsi="Calibri" w:cs="Calibri"/>
                <w:color w:val="0000FF"/>
                <w:sz w:val="22"/>
                <w:szCs w:val="22"/>
                <w:u w:val="single"/>
              </w:rPr>
            </w:pPr>
            <w:hyperlink r:id="rId18" w:history="1">
              <w:r w:rsidR="00762FD8" w:rsidRPr="000A5B02">
                <w:rPr>
                  <w:rFonts w:ascii="Calibri" w:hAnsi="Calibri" w:cs="Calibri"/>
                  <w:color w:val="0000FF"/>
                  <w:sz w:val="22"/>
                  <w:u w:val="single"/>
                </w:rPr>
                <w:t>gmtoku@bellsouth.com</w:t>
              </w:r>
            </w:hyperlink>
          </w:p>
        </w:tc>
        <w:tc>
          <w:tcPr>
            <w:tcW w:w="266" w:type="dxa"/>
            <w:tcBorders>
              <w:top w:val="nil"/>
              <w:left w:val="nil"/>
              <w:bottom w:val="single" w:sz="4" w:space="0" w:color="auto"/>
              <w:right w:val="single" w:sz="8"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r>
      <w:tr w:rsidR="00762FD8" w:rsidRPr="000A5B02" w:rsidTr="00762FD8">
        <w:trPr>
          <w:trHeight w:val="300"/>
        </w:trPr>
        <w:tc>
          <w:tcPr>
            <w:tcW w:w="2175" w:type="dxa"/>
            <w:tcBorders>
              <w:top w:val="nil"/>
              <w:left w:val="single" w:sz="8" w:space="0" w:color="auto"/>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Stage Decoration</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1807" w:type="dxa"/>
            <w:tcBorders>
              <w:top w:val="nil"/>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266" w:type="dxa"/>
            <w:tcBorders>
              <w:top w:val="nil"/>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266" w:type="dxa"/>
            <w:tcBorders>
              <w:top w:val="nil"/>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973" w:type="dxa"/>
            <w:tcBorders>
              <w:top w:val="nil"/>
              <w:left w:val="single" w:sz="4" w:space="0" w:color="auto"/>
              <w:bottom w:val="single" w:sz="4" w:space="0" w:color="auto"/>
              <w:right w:val="nil"/>
            </w:tcBorders>
            <w:shd w:val="clear" w:color="auto" w:fill="auto"/>
            <w:noWrap/>
            <w:vAlign w:val="bottom"/>
            <w:hideMark/>
          </w:tcPr>
          <w:p w:rsidR="00762FD8" w:rsidRPr="000A5B02" w:rsidRDefault="00762FD8" w:rsidP="000A5B02">
            <w:pPr>
              <w:rPr>
                <w:rFonts w:ascii="Calibri" w:hAnsi="Calibri" w:cs="Calibri"/>
                <w:color w:val="0000FF"/>
                <w:sz w:val="22"/>
                <w:szCs w:val="22"/>
                <w:u w:val="single"/>
              </w:rPr>
            </w:pPr>
            <w:r w:rsidRPr="000A5B02">
              <w:rPr>
                <w:rFonts w:ascii="Calibri" w:hAnsi="Calibri" w:cs="Calibri"/>
                <w:color w:val="0000FF"/>
                <w:sz w:val="22"/>
                <w:szCs w:val="22"/>
                <w:u w:val="single"/>
              </w:rPr>
              <w:t> </w:t>
            </w:r>
          </w:p>
        </w:tc>
        <w:tc>
          <w:tcPr>
            <w:tcW w:w="973" w:type="dxa"/>
            <w:tcBorders>
              <w:top w:val="nil"/>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960" w:type="dxa"/>
            <w:tcBorders>
              <w:top w:val="nil"/>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266" w:type="dxa"/>
            <w:tcBorders>
              <w:top w:val="nil"/>
              <w:left w:val="nil"/>
              <w:bottom w:val="single" w:sz="4" w:space="0" w:color="auto"/>
              <w:right w:val="single" w:sz="8"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r>
      <w:tr w:rsidR="00762FD8" w:rsidRPr="000A5B02" w:rsidTr="00762FD8">
        <w:trPr>
          <w:trHeight w:val="300"/>
        </w:trPr>
        <w:tc>
          <w:tcPr>
            <w:tcW w:w="2175" w:type="dxa"/>
            <w:tcBorders>
              <w:top w:val="nil"/>
              <w:left w:val="single" w:sz="8" w:space="0" w:color="auto"/>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Gate Keeper</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Bob Grace</w:t>
            </w:r>
          </w:p>
        </w:tc>
        <w:tc>
          <w:tcPr>
            <w:tcW w:w="2073" w:type="dxa"/>
            <w:gridSpan w:val="2"/>
            <w:tcBorders>
              <w:top w:val="single" w:sz="4" w:space="0" w:color="auto"/>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504-874-5708</w:t>
            </w:r>
          </w:p>
        </w:tc>
        <w:tc>
          <w:tcPr>
            <w:tcW w:w="266" w:type="dxa"/>
            <w:tcBorders>
              <w:top w:val="nil"/>
              <w:left w:val="nil"/>
              <w:bottom w:val="single" w:sz="4"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29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62FD8" w:rsidRPr="000A5B02" w:rsidRDefault="008F1FEB" w:rsidP="000A5B02">
            <w:pPr>
              <w:rPr>
                <w:rFonts w:ascii="Calibri" w:hAnsi="Calibri" w:cs="Calibri"/>
                <w:color w:val="0000FF"/>
                <w:sz w:val="22"/>
                <w:szCs w:val="22"/>
                <w:u w:val="single"/>
              </w:rPr>
            </w:pPr>
            <w:hyperlink r:id="rId19" w:history="1">
              <w:r w:rsidR="00762FD8" w:rsidRPr="000A5B02">
                <w:rPr>
                  <w:rFonts w:ascii="Calibri" w:hAnsi="Calibri" w:cs="Calibri"/>
                  <w:color w:val="0000FF"/>
                  <w:sz w:val="22"/>
                  <w:u w:val="single"/>
                </w:rPr>
                <w:t xml:space="preserve">westbanker@aol.com  </w:t>
              </w:r>
            </w:hyperlink>
          </w:p>
        </w:tc>
        <w:tc>
          <w:tcPr>
            <w:tcW w:w="266" w:type="dxa"/>
            <w:tcBorders>
              <w:top w:val="nil"/>
              <w:left w:val="nil"/>
              <w:bottom w:val="single" w:sz="4" w:space="0" w:color="auto"/>
              <w:right w:val="single" w:sz="8"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r>
      <w:tr w:rsidR="00762FD8" w:rsidRPr="000A5B02" w:rsidTr="00762FD8">
        <w:trPr>
          <w:trHeight w:val="315"/>
        </w:trPr>
        <w:tc>
          <w:tcPr>
            <w:tcW w:w="2175" w:type="dxa"/>
            <w:tcBorders>
              <w:top w:val="nil"/>
              <w:left w:val="single" w:sz="8" w:space="0" w:color="auto"/>
              <w:bottom w:val="single" w:sz="8"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Ticket Booth</w:t>
            </w:r>
          </w:p>
        </w:tc>
        <w:tc>
          <w:tcPr>
            <w:tcW w:w="1920" w:type="dxa"/>
            <w:tcBorders>
              <w:top w:val="nil"/>
              <w:left w:val="single" w:sz="4" w:space="0" w:color="auto"/>
              <w:bottom w:val="single" w:sz="8" w:space="0" w:color="auto"/>
              <w:right w:val="single" w:sz="4"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Raj Pannu</w:t>
            </w:r>
          </w:p>
        </w:tc>
        <w:tc>
          <w:tcPr>
            <w:tcW w:w="2073" w:type="dxa"/>
            <w:gridSpan w:val="2"/>
            <w:tcBorders>
              <w:top w:val="nil"/>
              <w:left w:val="nil"/>
              <w:bottom w:val="single" w:sz="8"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504-417-3282</w:t>
            </w:r>
          </w:p>
        </w:tc>
        <w:tc>
          <w:tcPr>
            <w:tcW w:w="266" w:type="dxa"/>
            <w:tcBorders>
              <w:top w:val="nil"/>
              <w:left w:val="nil"/>
              <w:bottom w:val="single" w:sz="8"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1946" w:type="dxa"/>
            <w:gridSpan w:val="2"/>
            <w:tcBorders>
              <w:top w:val="nil"/>
              <w:left w:val="single" w:sz="4" w:space="0" w:color="auto"/>
              <w:bottom w:val="single" w:sz="8" w:space="0" w:color="auto"/>
              <w:right w:val="nil"/>
            </w:tcBorders>
            <w:shd w:val="clear" w:color="auto" w:fill="auto"/>
            <w:noWrap/>
            <w:vAlign w:val="bottom"/>
            <w:hideMark/>
          </w:tcPr>
          <w:p w:rsidR="00762FD8" w:rsidRPr="000A5B02" w:rsidRDefault="008F1FEB" w:rsidP="000A5B02">
            <w:pPr>
              <w:rPr>
                <w:rFonts w:ascii="Calibri" w:hAnsi="Calibri" w:cs="Calibri"/>
                <w:color w:val="0000FF"/>
                <w:sz w:val="22"/>
                <w:szCs w:val="22"/>
                <w:u w:val="single"/>
              </w:rPr>
            </w:pPr>
            <w:hyperlink r:id="rId20" w:history="1">
              <w:r w:rsidR="00762FD8" w:rsidRPr="000A5B02">
                <w:rPr>
                  <w:rFonts w:ascii="Calibri" w:hAnsi="Calibri" w:cs="Calibri"/>
                  <w:color w:val="0000FF"/>
                  <w:sz w:val="22"/>
                  <w:u w:val="single"/>
                </w:rPr>
                <w:t>rajpannu@aol.com</w:t>
              </w:r>
            </w:hyperlink>
          </w:p>
        </w:tc>
        <w:tc>
          <w:tcPr>
            <w:tcW w:w="960" w:type="dxa"/>
            <w:tcBorders>
              <w:top w:val="nil"/>
              <w:left w:val="nil"/>
              <w:bottom w:val="single" w:sz="8" w:space="0" w:color="auto"/>
              <w:right w:val="nil"/>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c>
          <w:tcPr>
            <w:tcW w:w="266" w:type="dxa"/>
            <w:tcBorders>
              <w:top w:val="nil"/>
              <w:left w:val="nil"/>
              <w:bottom w:val="single" w:sz="8" w:space="0" w:color="auto"/>
              <w:right w:val="single" w:sz="8" w:space="0" w:color="auto"/>
            </w:tcBorders>
            <w:shd w:val="clear" w:color="auto" w:fill="auto"/>
            <w:noWrap/>
            <w:vAlign w:val="bottom"/>
            <w:hideMark/>
          </w:tcPr>
          <w:p w:rsidR="00762FD8" w:rsidRPr="000A5B02" w:rsidRDefault="00762FD8" w:rsidP="000A5B02">
            <w:pPr>
              <w:rPr>
                <w:rFonts w:ascii="Calibri" w:hAnsi="Calibri" w:cs="Calibri"/>
                <w:sz w:val="22"/>
                <w:szCs w:val="22"/>
              </w:rPr>
            </w:pPr>
            <w:r w:rsidRPr="000A5B02">
              <w:rPr>
                <w:rFonts w:ascii="Calibri" w:hAnsi="Calibri" w:cs="Calibri"/>
                <w:sz w:val="22"/>
                <w:szCs w:val="22"/>
              </w:rPr>
              <w:t> </w:t>
            </w:r>
          </w:p>
        </w:tc>
      </w:tr>
    </w:tbl>
    <w:p w:rsidR="00DE2B03" w:rsidRDefault="00DE2B03">
      <w:pPr>
        <w:ind w:left="720" w:firstLine="360"/>
        <w:jc w:val="both"/>
        <w:rPr>
          <w:color w:val="0000FF"/>
          <w:u w:val="single"/>
        </w:rPr>
      </w:pPr>
    </w:p>
    <w:p w:rsidR="00DE2B03" w:rsidRDefault="00DE2B03">
      <w:pPr>
        <w:ind w:left="720"/>
        <w:jc w:val="both"/>
      </w:pPr>
      <w:r>
        <w:t>Questions and concerns can also be directed to Stanley Hamidjaja, APAS Chair at (504) 259-7554 or Raj Pannu (Audubon Zoo Liaison) at (504) 417-3282.</w:t>
      </w:r>
    </w:p>
    <w:p w:rsidR="00DE2B03" w:rsidRDefault="00DE2B03">
      <w:pPr>
        <w:ind w:left="720"/>
        <w:jc w:val="both"/>
      </w:pPr>
    </w:p>
    <w:p w:rsidR="00DE2B03" w:rsidRDefault="00DE2B03">
      <w:pPr>
        <w:numPr>
          <w:ilvl w:val="0"/>
          <w:numId w:val="1"/>
        </w:numPr>
        <w:tabs>
          <w:tab w:val="num" w:pos="720"/>
        </w:tabs>
        <w:ind w:left="720"/>
        <w:jc w:val="both"/>
        <w:rPr>
          <w:b/>
          <w:bCs/>
        </w:rPr>
      </w:pPr>
      <w:r>
        <w:rPr>
          <w:b/>
          <w:bCs/>
        </w:rPr>
        <w:t>How many stage performances can each country submit?</w:t>
      </w:r>
    </w:p>
    <w:p w:rsidR="00DE2B03" w:rsidRDefault="00DE2B03">
      <w:pPr>
        <w:ind w:left="720"/>
        <w:jc w:val="both"/>
      </w:pPr>
      <w:r>
        <w:t>Each country can submit anywhere from one to four performances.  These will be reviewed by the committee and if there is enough time, we will allow all four performances.  It is better to submit more than less.  There is always an opportunity to include as many performances on stage as possible.</w:t>
      </w:r>
    </w:p>
    <w:p w:rsidR="00DE2B03" w:rsidRDefault="00DE2B03">
      <w:pPr>
        <w:ind w:left="720"/>
        <w:jc w:val="both"/>
      </w:pPr>
    </w:p>
    <w:p w:rsidR="00DE2B03" w:rsidRDefault="00DE2B03">
      <w:pPr>
        <w:numPr>
          <w:ilvl w:val="0"/>
          <w:numId w:val="1"/>
        </w:numPr>
        <w:tabs>
          <w:tab w:val="num" w:pos="720"/>
        </w:tabs>
        <w:ind w:left="720"/>
        <w:jc w:val="both"/>
        <w:rPr>
          <w:b/>
          <w:bCs/>
        </w:rPr>
      </w:pPr>
      <w:r>
        <w:rPr>
          <w:b/>
          <w:bCs/>
        </w:rPr>
        <w:t>Do we need to decorate the food booths?</w:t>
      </w:r>
    </w:p>
    <w:p w:rsidR="00DE2B03" w:rsidRDefault="00DE2B03">
      <w:pPr>
        <w:ind w:left="720"/>
        <w:jc w:val="both"/>
      </w:pPr>
      <w:r>
        <w:t xml:space="preserve">Yes, please!!!  Independent judges selected by the </w:t>
      </w:r>
      <w:r w:rsidR="000A5B02">
        <w:t>HF Chair</w:t>
      </w:r>
      <w:r>
        <w:t xml:space="preserve"> will judge each food booth during the festival and the winners will </w:t>
      </w:r>
      <w:r w:rsidR="000A5B02">
        <w:t xml:space="preserve">be </w:t>
      </w:r>
      <w:r>
        <w:t>announced at the end of the festival.   The winners will be judged according to the theme, appearance, decorations and overall presentation.  It does not matter whether restaurants or individual organizations set up the food booth.</w:t>
      </w:r>
    </w:p>
    <w:p w:rsidR="00DE2B03" w:rsidRDefault="00DE2B03">
      <w:pPr>
        <w:ind w:left="720"/>
        <w:jc w:val="both"/>
      </w:pPr>
    </w:p>
    <w:p w:rsidR="00DE2B03" w:rsidRDefault="00DE2B03">
      <w:pPr>
        <w:numPr>
          <w:ilvl w:val="0"/>
          <w:numId w:val="1"/>
        </w:numPr>
        <w:tabs>
          <w:tab w:val="num" w:pos="720"/>
        </w:tabs>
        <w:ind w:left="720"/>
        <w:jc w:val="both"/>
        <w:rPr>
          <w:b/>
          <w:bCs/>
        </w:rPr>
      </w:pPr>
      <w:r>
        <w:rPr>
          <w:b/>
          <w:bCs/>
        </w:rPr>
        <w:t>What do we need to bring besides the crafts and food to the booths?</w:t>
      </w:r>
    </w:p>
    <w:p w:rsidR="00DE2B03" w:rsidRDefault="00DE2B03">
      <w:pPr>
        <w:ind w:left="720"/>
        <w:jc w:val="both"/>
      </w:pPr>
      <w:r>
        <w:t>Please see attached list of requirements provided by ANI (Audubon Nature Institute).  Also, you need to bring your own extension cords (10 gauge or lower) and fire extinguisher.</w:t>
      </w:r>
    </w:p>
    <w:p w:rsidR="00DE2B03" w:rsidRDefault="00DE2B03">
      <w:pPr>
        <w:jc w:val="both"/>
      </w:pPr>
    </w:p>
    <w:p w:rsidR="00DE2B03" w:rsidRDefault="00DE2B03">
      <w:pPr>
        <w:numPr>
          <w:ilvl w:val="0"/>
          <w:numId w:val="1"/>
        </w:numPr>
        <w:tabs>
          <w:tab w:val="num" w:pos="720"/>
        </w:tabs>
        <w:ind w:left="720"/>
        <w:jc w:val="both"/>
        <w:rPr>
          <w:b/>
          <w:bCs/>
        </w:rPr>
      </w:pPr>
      <w:r>
        <w:rPr>
          <w:b/>
          <w:bCs/>
        </w:rPr>
        <w:t>Will the food vendors be allowed to sell food by collecting cash?</w:t>
      </w:r>
    </w:p>
    <w:p w:rsidR="00DE2B03" w:rsidRDefault="00DE2B03">
      <w:pPr>
        <w:ind w:left="720"/>
        <w:jc w:val="both"/>
      </w:pPr>
      <w:r>
        <w:t>No, all food items must be sold to customers who will purchase coupons/ticket vouchers from the ticket booths at increments of $1.00.  These coupons or vouchers must be turned in at the end of the day by the vendors in exchange for cash.  Therefore, it is important for each vendor to keep the used coupons in a safe place till they are turned in for cash. APAS will NOT be responsible for any lost tickets.</w:t>
      </w:r>
    </w:p>
    <w:p w:rsidR="00DE2B03" w:rsidRDefault="00DE2B03">
      <w:pPr>
        <w:jc w:val="both"/>
      </w:pPr>
    </w:p>
    <w:p w:rsidR="00DE2B03" w:rsidRDefault="00DE2B03">
      <w:pPr>
        <w:numPr>
          <w:ilvl w:val="0"/>
          <w:numId w:val="1"/>
        </w:numPr>
        <w:tabs>
          <w:tab w:val="num" w:pos="720"/>
        </w:tabs>
        <w:ind w:left="720"/>
        <w:jc w:val="both"/>
        <w:rPr>
          <w:b/>
          <w:bCs/>
        </w:rPr>
      </w:pPr>
      <w:r>
        <w:rPr>
          <w:b/>
          <w:bCs/>
        </w:rPr>
        <w:t>Will the craft booths be allowed to sell items by collecting cash?</w:t>
      </w:r>
    </w:p>
    <w:p w:rsidR="00DE2B03" w:rsidRDefault="00DE2B03">
      <w:pPr>
        <w:ind w:left="720"/>
        <w:jc w:val="both"/>
      </w:pPr>
      <w:r>
        <w:t>Yes, only craft and other booths (except food booths) can sell their wares by collecting cash. All items sold at the craft booth must receive approval by APAS and ANI prior to the day of the festival.  APAS and ANI reserve the right to prohibit sale of items.</w:t>
      </w:r>
    </w:p>
    <w:p w:rsidR="00DE2B03" w:rsidRDefault="00DE2B03">
      <w:pPr>
        <w:jc w:val="both"/>
      </w:pPr>
    </w:p>
    <w:p w:rsidR="00DE2B03" w:rsidRDefault="00DE2B03">
      <w:pPr>
        <w:numPr>
          <w:ilvl w:val="0"/>
          <w:numId w:val="1"/>
        </w:numPr>
        <w:tabs>
          <w:tab w:val="num" w:pos="720"/>
        </w:tabs>
        <w:ind w:left="720"/>
        <w:jc w:val="both"/>
        <w:rPr>
          <w:b/>
          <w:bCs/>
        </w:rPr>
      </w:pPr>
      <w:r>
        <w:rPr>
          <w:b/>
          <w:bCs/>
        </w:rPr>
        <w:lastRenderedPageBreak/>
        <w:t>Will there be any other booths set up besides the crafts and food booths?</w:t>
      </w:r>
    </w:p>
    <w:p w:rsidR="00DE2B03" w:rsidRDefault="00DE2B03">
      <w:pPr>
        <w:ind w:left="720"/>
        <w:jc w:val="both"/>
      </w:pPr>
      <w:r>
        <w:t>Yes, we will have the APAS Booth, which consists of the Membership, Literary Section, and other agencies may also set up tables to distribute information on their activities.  There will also be a Cultural Booth in which all countries may display highlights of their culture and tradition.   A First Aid Booth will also be on location on the day of the festival.</w:t>
      </w:r>
    </w:p>
    <w:p w:rsidR="00A60B22" w:rsidRDefault="00A60B22">
      <w:pPr>
        <w:jc w:val="both"/>
      </w:pPr>
    </w:p>
    <w:p w:rsidR="00DE2B03" w:rsidRDefault="00DE2B03">
      <w:pPr>
        <w:numPr>
          <w:ilvl w:val="0"/>
          <w:numId w:val="1"/>
        </w:numPr>
        <w:tabs>
          <w:tab w:val="num" w:pos="720"/>
        </w:tabs>
        <w:ind w:left="720"/>
        <w:jc w:val="both"/>
        <w:rPr>
          <w:b/>
          <w:bCs/>
        </w:rPr>
      </w:pPr>
      <w:r>
        <w:rPr>
          <w:b/>
          <w:bCs/>
        </w:rPr>
        <w:t>What’s the price for booths?</w:t>
      </w:r>
    </w:p>
    <w:p w:rsidR="00DE2B03" w:rsidRDefault="00DE2B03">
      <w:pPr>
        <w:ind w:left="720"/>
        <w:jc w:val="both"/>
      </w:pPr>
      <w:r>
        <w:t>The cost is the same as last year, except for the Cultural Display (must be an APAS community member). The following is a summary of booth pricing:</w:t>
      </w:r>
    </w:p>
    <w:p w:rsidR="00DE2B03" w:rsidRDefault="00DE2B03"/>
    <w:p w:rsidR="00DE2B03" w:rsidRDefault="00DE2B03">
      <w:pPr>
        <w:ind w:left="720"/>
        <w:jc w:val="center"/>
      </w:pPr>
      <w:r>
        <w:t>*****No private tents allowed – No exceptions*****</w:t>
      </w:r>
    </w:p>
    <w:p w:rsidR="00DE2B03" w:rsidRDefault="00DE2B03">
      <w:pPr>
        <w:ind w:left="720"/>
        <w:jc w:val="center"/>
      </w:pPr>
    </w:p>
    <w:p w:rsidR="00DE2B03" w:rsidRDefault="00DE2B03">
      <w:pPr>
        <w:ind w:left="720"/>
        <w:jc w:val="cente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0"/>
      </w:tblGrid>
      <w:tr w:rsidR="00DE2B03">
        <w:tc>
          <w:tcPr>
            <w:tcW w:w="0" w:type="auto"/>
            <w:tcBorders>
              <w:top w:val="single" w:sz="8" w:space="0" w:color="000000"/>
              <w:left w:val="single" w:sz="8" w:space="0" w:color="000000"/>
              <w:bottom w:val="single" w:sz="8" w:space="0" w:color="000000"/>
              <w:right w:val="single" w:sz="8" w:space="0" w:color="000000"/>
            </w:tcBorders>
            <w:shd w:val="solid" w:color="CCFFCC" w:fill="CCFFCC"/>
            <w:tcMar>
              <w:top w:w="0" w:type="dxa"/>
              <w:left w:w="0" w:type="dxa"/>
              <w:bottom w:w="0" w:type="dxa"/>
              <w:right w:w="0" w:type="dxa"/>
            </w:tcMar>
            <w:vAlign w:val="center"/>
          </w:tcPr>
          <w:p w:rsidR="00DE2B03" w:rsidRDefault="00DE2B03"/>
          <w:p w:rsidR="00DE2B03" w:rsidRDefault="00DE2B03">
            <w:pPr>
              <w:jc w:val="center"/>
              <w:rPr>
                <w:b/>
                <w:bCs/>
                <w:sz w:val="28"/>
                <w:szCs w:val="28"/>
              </w:rPr>
            </w:pPr>
            <w:r>
              <w:rPr>
                <w:b/>
                <w:bCs/>
                <w:sz w:val="28"/>
                <w:szCs w:val="28"/>
              </w:rPr>
              <w:t>Order</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5"/>
              <w:gridCol w:w="26"/>
              <w:gridCol w:w="1339"/>
            </w:tblGrid>
            <w:tr w:rsidR="00DE2B0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jc w:val="center"/>
                  </w:pPr>
                  <w:r>
                    <w:rPr>
                      <w:b/>
                      <w:bCs/>
                    </w:rPr>
                    <w:t>Please check desired option</w:t>
                  </w:r>
                </w:p>
                <w:p w:rsidR="00DE2B03" w:rsidRDefault="00DE2B03">
                  <w:pPr>
                    <w:jc w:val="center"/>
                  </w:pPr>
                  <w:r>
                    <w:t>Fees provided are cost of rentals.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jc w:val="center"/>
                  </w:pPr>
                  <w:r>
                    <w:rPr>
                      <w:b/>
                      <w:bCs/>
                    </w:rPr>
                    <w:t>Enter Amount:</w:t>
                  </w:r>
                </w:p>
              </w:tc>
            </w:tr>
            <w:tr w:rsidR="00DE2B0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2B03" w:rsidRDefault="00DE2B03">
                  <w:r>
                    <w:rPr>
                      <w:b/>
                      <w:bCs/>
                    </w:rPr>
                    <w:t xml:space="preserve">Applying for: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2B03" w:rsidRDefault="00DE2B03">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jc w:val="center"/>
                  </w:pPr>
                  <w:r>
                    <w:t>na</w:t>
                  </w:r>
                </w:p>
              </w:tc>
            </w:tr>
            <w:tr w:rsidR="00DE2B0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2B03" w:rsidRDefault="00DE2B03">
                  <w:r>
                    <w:t xml:space="preserve">  A.  $210.00 </w:t>
                  </w:r>
                  <w:r>
                    <w:rPr>
                      <w:rFonts w:ascii="Verdana" w:eastAsia="Verdana" w:hAnsi="Verdana" w:cs="Verdana"/>
                    </w:rPr>
                    <w:t></w:t>
                  </w:r>
                  <w:r>
                    <w:t xml:space="preserve"> Food booth includes 10x20 booth, 1 8x2 table, 2 chairs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2B03" w:rsidRDefault="00DE2B03">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jc w:val="center"/>
                  </w:pPr>
                </w:p>
              </w:tc>
            </w:tr>
            <w:tr w:rsidR="00DE2B0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r>
                    <w:t xml:space="preserve">  B.  $210.00 </w:t>
                  </w:r>
                  <w:r>
                    <w:rPr>
                      <w:rFonts w:ascii="Verdana" w:eastAsia="Verdana" w:hAnsi="Verdana" w:cs="Verdana"/>
                    </w:rPr>
                    <w:t></w:t>
                  </w:r>
                  <w:r>
                    <w:t xml:space="preserve"> Crafts booth includes 10x10 tent, 1 8x2 table, 2 chairs.</w:t>
                  </w:r>
                </w:p>
                <w:p w:rsidR="00DE2B03" w:rsidRDefault="00DE2B03">
                  <w:r>
                    <w:t xml:space="preserve">                          Submit separate list of items for sale.  Subject to approval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jc w:val="center"/>
                  </w:pPr>
                </w:p>
              </w:tc>
            </w:tr>
            <w:tr w:rsidR="00DE2B0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r>
                    <w:t xml:space="preserve">  C.  $150.00 </w:t>
                  </w:r>
                  <w:r>
                    <w:rPr>
                      <w:rFonts w:ascii="Verdana" w:eastAsia="Verdana" w:hAnsi="Verdana" w:cs="Verdana"/>
                    </w:rPr>
                    <w:t></w:t>
                  </w:r>
                  <w:r>
                    <w:t xml:space="preserve"> Booths </w:t>
                  </w:r>
                  <w:r>
                    <w:rPr>
                      <w:b/>
                      <w:bCs/>
                    </w:rPr>
                    <w:t>without</w:t>
                  </w:r>
                  <w:r>
                    <w:t xml:space="preserve"> items to sell:  </w:t>
                  </w:r>
                  <w:r>
                    <w:rPr>
                      <w:rFonts w:ascii="Arial" w:eastAsia="Arial" w:hAnsi="Arial" w:cs="Arial"/>
                      <w:sz w:val="20"/>
                      <w:szCs w:val="20"/>
                    </w:rPr>
                    <w:t>10x10 tent, 1 8x2’ table, 2 chairs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jc w:val="center"/>
                  </w:pPr>
                </w:p>
              </w:tc>
            </w:tr>
            <w:tr w:rsidR="00DE2B0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r>
                    <w:t xml:space="preserve">  D.  $20.00   </w:t>
                  </w:r>
                  <w:r>
                    <w:rPr>
                      <w:rFonts w:ascii="Verdana" w:eastAsia="Verdana" w:hAnsi="Verdana" w:cs="Verdana"/>
                    </w:rPr>
                    <w:t></w:t>
                  </w:r>
                  <w:r>
                    <w:t xml:space="preserve"> Cultural Displays:</w:t>
                  </w:r>
                  <w:r>
                    <w:rPr>
                      <w:rFonts w:ascii="Arial" w:eastAsia="Arial" w:hAnsi="Arial" w:cs="Arial"/>
                      <w:sz w:val="20"/>
                      <w:szCs w:val="20"/>
                    </w:rPr>
                    <w:t xml:space="preserve"> 1 8x2’ table, 2 chairs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jc w:val="center"/>
                  </w:pPr>
                </w:p>
              </w:tc>
            </w:tr>
            <w:tr w:rsidR="00DE2B0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r>
                    <w:t xml:space="preserve">  E.  $10.00  </w:t>
                  </w:r>
                  <w:r>
                    <w:rPr>
                      <w:rFonts w:ascii="Verdana" w:eastAsia="Verdana" w:hAnsi="Verdana" w:cs="Verdana"/>
                    </w:rPr>
                    <w:t></w:t>
                  </w:r>
                  <w:r>
                    <w:t xml:space="preserve"> Additional tables:              </w:t>
                  </w:r>
                  <w:r>
                    <w:rPr>
                      <w:b/>
                      <w:bCs/>
                    </w:rPr>
                    <w:t># of table (s):     X  $10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jc w:val="center"/>
                  </w:pPr>
                </w:p>
              </w:tc>
            </w:tr>
            <w:tr w:rsidR="00DE2B0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r>
                    <w:t xml:space="preserve">  F.  $2.00    </w:t>
                  </w:r>
                  <w:r>
                    <w:rPr>
                      <w:rFonts w:ascii="Verdana" w:eastAsia="Verdana" w:hAnsi="Verdana" w:cs="Verdana"/>
                    </w:rPr>
                    <w:t></w:t>
                  </w:r>
                  <w:r>
                    <w:t xml:space="preserve"> Additional chairs:                </w:t>
                  </w:r>
                  <w:r>
                    <w:rPr>
                      <w:b/>
                      <w:bCs/>
                    </w:rPr>
                    <w:t># of chairs (s):   X  $2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jc w:val="center"/>
                  </w:pPr>
                </w:p>
              </w:tc>
            </w:tr>
            <w:tr w:rsidR="00DE2B0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2B03" w:rsidRDefault="00DE2B03">
                  <w:r>
                    <w:t xml:space="preserve">Need electric outlet for </w:t>
                  </w:r>
                  <w:r>
                    <w:rPr>
                      <w:b/>
                      <w:bCs/>
                    </w:rPr>
                    <w:t xml:space="preserve">food </w:t>
                  </w:r>
                  <w:r>
                    <w:t xml:space="preserve">booth? </w:t>
                  </w:r>
                  <w:r>
                    <w:rPr>
                      <w:b/>
                      <w:bCs/>
                      <w:sz w:val="20"/>
                      <w:szCs w:val="20"/>
                    </w:rPr>
                    <w:t xml:space="preserve">(Check one):     </w:t>
                  </w:r>
                  <w:r>
                    <w:t xml:space="preserve"> No    Yes:  How many?</w:t>
                  </w:r>
                  <w:bookmarkStart w:id="0" w:name="id.4c884b7bdb77"/>
                  <w:bookmarkEnd w:id="0"/>
                  <w:r>
                    <w:rPr>
                      <w:u w:val="single"/>
                    </w:rPr>
                    <w:t>_</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2B03" w:rsidRDefault="00DE2B03">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2B03" w:rsidRDefault="00DE2B03">
                  <w:pPr>
                    <w:jc w:val="center"/>
                  </w:pPr>
                  <w:r>
                    <w:t>na</w:t>
                  </w:r>
                </w:p>
              </w:tc>
            </w:tr>
            <w:tr w:rsidR="00DE2B0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r>
                    <w:rPr>
                      <w:b/>
                      <w:bCs/>
                    </w:rPr>
                    <w:t xml:space="preserve">T-shirts size:  </w:t>
                  </w:r>
                  <w:r>
                    <w:t xml:space="preserve">            Kids: </w:t>
                  </w:r>
                  <w:r>
                    <w:rPr>
                      <w:shd w:val="solid" w:color="C0C0C0" w:fill="C0C0C0"/>
                    </w:rPr>
                    <w:t>______</w:t>
                  </w:r>
                  <w:r>
                    <w:t xml:space="preserve">   S  </w:t>
                  </w:r>
                  <w:r>
                    <w:rPr>
                      <w:u w:val="single"/>
                    </w:rPr>
                    <w:t xml:space="preserve">  </w:t>
                  </w:r>
                  <w:r>
                    <w:t xml:space="preserve">       M  </w:t>
                  </w:r>
                  <w:bookmarkStart w:id="1" w:name="id.1c80db8f33fa"/>
                  <w:bookmarkEnd w:id="1"/>
                  <w:r>
                    <w:rPr>
                      <w:u w:val="single"/>
                    </w:rPr>
                    <w:t xml:space="preserve">  </w:t>
                  </w:r>
                  <w:r>
                    <w:t xml:space="preserve">    L   </w:t>
                  </w:r>
                  <w:r>
                    <w:rPr>
                      <w:u w:val="single"/>
                      <w:shd w:val="solid" w:color="C0C0C0" w:fill="C0C0C0"/>
                    </w:rPr>
                    <w:t>__</w:t>
                  </w:r>
                  <w:r>
                    <w:t xml:space="preserve">                                           </w:t>
                  </w:r>
                </w:p>
                <w:p w:rsidR="00DE2B03" w:rsidRDefault="00DE2B03">
                  <w:r>
                    <w:t xml:space="preserve">                                    _______ x $10 </w:t>
                  </w:r>
                  <w:r>
                    <w:rPr>
                      <w:sz w:val="20"/>
                      <w:szCs w:val="20"/>
                    </w:rPr>
                    <w:t>(cost of printing)</w:t>
                  </w:r>
                  <w:r>
                    <w:t xml:space="preserve"> =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jc w:val="center"/>
                  </w:pPr>
                </w:p>
              </w:tc>
            </w:tr>
            <w:tr w:rsidR="00DE2B0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r>
                    <w:rPr>
                      <w:b/>
                      <w:bCs/>
                    </w:rPr>
                    <w:t>Late fee (after Apr 5, 2012) of $50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jc w:val="center"/>
                  </w:pPr>
                </w:p>
              </w:tc>
            </w:tr>
            <w:tr w:rsidR="00DE2B0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r>
                    <w:rPr>
                      <w:b/>
                      <w:bCs/>
                    </w:rPr>
                    <w:t>Total Amount to APAS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jc w:val="right"/>
                  </w:pPr>
                  <w:r>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jc w:val="center"/>
                  </w:pPr>
                </w:p>
              </w:tc>
            </w:tr>
            <w:tr w:rsidR="00DE2B0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jc w:val="center"/>
                  </w:pPr>
                  <w:r>
                    <w:rPr>
                      <w:i/>
                      <w:iCs/>
                      <w:sz w:val="20"/>
                      <w:szCs w:val="20"/>
                    </w:rPr>
                    <w:t xml:space="preserve">Booth cost is actually $310 but APAS will subsidize $100 to help vendors.   In return all vendors making over $700 must donate 10% of total sales on that day to APAS.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Default="00DE2B03">
                  <w:pPr>
                    <w:spacing w:line="276" w:lineRule="auto"/>
                  </w:pPr>
                </w:p>
              </w:tc>
            </w:tr>
          </w:tbl>
          <w:p w:rsidR="00DE2B03" w:rsidRDefault="00DE2B03"/>
        </w:tc>
      </w:tr>
    </w:tbl>
    <w:p w:rsidR="00DE2B03" w:rsidRDefault="00DE2B03">
      <w:pPr>
        <w:ind w:left="720"/>
        <w:jc w:val="both"/>
      </w:pPr>
    </w:p>
    <w:p w:rsidR="00DE2B03" w:rsidRDefault="00DE2B03">
      <w:pPr>
        <w:ind w:left="720"/>
        <w:jc w:val="both"/>
        <w:rPr>
          <w:i/>
          <w:iCs/>
          <w:sz w:val="20"/>
          <w:szCs w:val="20"/>
        </w:rPr>
      </w:pPr>
    </w:p>
    <w:p w:rsidR="00DE2B03" w:rsidRDefault="00DE2B03">
      <w:pPr>
        <w:numPr>
          <w:ilvl w:val="0"/>
          <w:numId w:val="1"/>
        </w:numPr>
        <w:tabs>
          <w:tab w:val="num" w:pos="720"/>
        </w:tabs>
        <w:ind w:left="720"/>
        <w:jc w:val="both"/>
        <w:rPr>
          <w:b/>
          <w:bCs/>
        </w:rPr>
      </w:pPr>
      <w:r>
        <w:rPr>
          <w:b/>
          <w:bCs/>
        </w:rPr>
        <w:t>Where do we send the payments for all of the above?</w:t>
      </w:r>
    </w:p>
    <w:p w:rsidR="00DE2B03" w:rsidRDefault="00DE2B03">
      <w:pPr>
        <w:ind w:left="720"/>
        <w:jc w:val="both"/>
      </w:pPr>
      <w:r>
        <w:t>You may make a check to “</w:t>
      </w:r>
      <w:r>
        <w:rPr>
          <w:b/>
          <w:bCs/>
        </w:rPr>
        <w:t xml:space="preserve">APAS” </w:t>
      </w:r>
      <w:r>
        <w:rPr>
          <w:i/>
          <w:iCs/>
        </w:rPr>
        <w:t>with a notation at the bottom</w:t>
      </w:r>
      <w:r>
        <w:rPr>
          <w:b/>
          <w:bCs/>
        </w:rPr>
        <w:t xml:space="preserve"> “Heritage Festival” </w:t>
      </w:r>
      <w:r>
        <w:t xml:space="preserve">and mail it to the APAS office at 3500 N. Causeway Blvd., Suite 1548, Metairie, LA 70002 no later than </w:t>
      </w:r>
      <w:r w:rsidR="000A5B02">
        <w:rPr>
          <w:b/>
          <w:bCs/>
        </w:rPr>
        <w:t>April 18</w:t>
      </w:r>
      <w:r>
        <w:rPr>
          <w:b/>
          <w:bCs/>
        </w:rPr>
        <w:t>, 2012</w:t>
      </w:r>
      <w:r>
        <w:t xml:space="preserve">.  Vendors will be charged extra $50.00 - late request.  </w:t>
      </w:r>
    </w:p>
    <w:p w:rsidR="00DE2B03" w:rsidRDefault="00DE2B03">
      <w:pPr>
        <w:ind w:left="720"/>
        <w:jc w:val="both"/>
      </w:pPr>
    </w:p>
    <w:p w:rsidR="00DE2B03" w:rsidRDefault="00DE2B03">
      <w:pPr>
        <w:numPr>
          <w:ilvl w:val="0"/>
          <w:numId w:val="1"/>
        </w:numPr>
        <w:tabs>
          <w:tab w:val="num" w:pos="720"/>
        </w:tabs>
        <w:ind w:left="720"/>
        <w:jc w:val="both"/>
        <w:rPr>
          <w:b/>
          <w:bCs/>
        </w:rPr>
      </w:pPr>
      <w:r>
        <w:rPr>
          <w:b/>
          <w:bCs/>
        </w:rPr>
        <w:t>How many electrical outlets can we have at each booth?</w:t>
      </w:r>
    </w:p>
    <w:p w:rsidR="00DE2B03" w:rsidRDefault="00DE2B03">
      <w:pPr>
        <w:ind w:left="720"/>
        <w:jc w:val="both"/>
      </w:pPr>
      <w:r>
        <w:t xml:space="preserve">Due to the limited number of outlets available at the food booth, you will be given one electrical outlet each, if needed. You must bring your own extension cords of no more than </w:t>
      </w:r>
      <w:r>
        <w:rPr>
          <w:b/>
          <w:bCs/>
        </w:rPr>
        <w:t xml:space="preserve">10 gauge </w:t>
      </w:r>
      <w:r>
        <w:t>each.</w:t>
      </w:r>
    </w:p>
    <w:p w:rsidR="00DE2B03" w:rsidRDefault="00DE2B03">
      <w:pPr>
        <w:jc w:val="both"/>
      </w:pPr>
    </w:p>
    <w:p w:rsidR="00DE2B03" w:rsidRDefault="00DE2B03">
      <w:pPr>
        <w:numPr>
          <w:ilvl w:val="0"/>
          <w:numId w:val="1"/>
        </w:numPr>
        <w:tabs>
          <w:tab w:val="num" w:pos="720"/>
        </w:tabs>
        <w:ind w:left="720"/>
        <w:jc w:val="both"/>
        <w:rPr>
          <w:b/>
          <w:bCs/>
        </w:rPr>
      </w:pPr>
      <w:r>
        <w:rPr>
          <w:b/>
          <w:bCs/>
        </w:rPr>
        <w:t>How many people are allowed at each food booth?</w:t>
      </w:r>
    </w:p>
    <w:p w:rsidR="00DE2B03" w:rsidRDefault="00DE2B03">
      <w:pPr>
        <w:ind w:left="720"/>
        <w:jc w:val="both"/>
      </w:pPr>
      <w:r>
        <w:lastRenderedPageBreak/>
        <w:t>You are allowed up to 6 (six) adults per booth.  “</w:t>
      </w:r>
      <w:r>
        <w:rPr>
          <w:b/>
          <w:bCs/>
          <w:u w:val="single"/>
        </w:rPr>
        <w:t>Adult</w:t>
      </w:r>
      <w:r>
        <w:t xml:space="preserve">” means no one below the age of 16 unless he/she is helping in preparing the food.  No child below the age of 12 will be allowed in the booth at any time! </w:t>
      </w:r>
    </w:p>
    <w:p w:rsidR="00DE2B03" w:rsidRDefault="00DE2B03">
      <w:pPr>
        <w:jc w:val="both"/>
      </w:pPr>
    </w:p>
    <w:p w:rsidR="00DE2B03" w:rsidRDefault="00DE2B03">
      <w:pPr>
        <w:numPr>
          <w:ilvl w:val="0"/>
          <w:numId w:val="1"/>
        </w:numPr>
        <w:tabs>
          <w:tab w:val="num" w:pos="720"/>
        </w:tabs>
        <w:ind w:left="720"/>
        <w:jc w:val="both"/>
        <w:rPr>
          <w:b/>
          <w:bCs/>
        </w:rPr>
      </w:pPr>
      <w:r>
        <w:rPr>
          <w:b/>
          <w:bCs/>
        </w:rPr>
        <w:t>Do we need a fire extinguisher at every booth?</w:t>
      </w:r>
    </w:p>
    <w:p w:rsidR="00DE2B03" w:rsidRDefault="00DE2B03">
      <w:pPr>
        <w:ind w:left="720"/>
        <w:jc w:val="both"/>
      </w:pPr>
      <w:r>
        <w:t xml:space="preserve">Yes, you will need an approved fire extinguisher at each food booth.   </w:t>
      </w:r>
    </w:p>
    <w:p w:rsidR="00DE2B03" w:rsidRDefault="00DE2B03">
      <w:pPr>
        <w:ind w:left="720"/>
        <w:jc w:val="both"/>
      </w:pPr>
    </w:p>
    <w:p w:rsidR="00DE2B03" w:rsidRDefault="00DE2B03">
      <w:pPr>
        <w:numPr>
          <w:ilvl w:val="0"/>
          <w:numId w:val="1"/>
        </w:numPr>
        <w:tabs>
          <w:tab w:val="num" w:pos="720"/>
        </w:tabs>
        <w:ind w:left="720"/>
        <w:jc w:val="both"/>
        <w:rPr>
          <w:b/>
          <w:bCs/>
        </w:rPr>
      </w:pPr>
      <w:r>
        <w:rPr>
          <w:b/>
          <w:bCs/>
        </w:rPr>
        <w:t>Who needs to wear the APAS T-Shirts?</w:t>
      </w:r>
    </w:p>
    <w:p w:rsidR="00DE2B03" w:rsidRDefault="00DE2B03">
      <w:pPr>
        <w:ind w:left="720"/>
        <w:jc w:val="both"/>
      </w:pPr>
      <w:r>
        <w:t xml:space="preserve">Booth participants (food and arts &amp; craft vendors) are required to purchase T-shirts for all their volunteers.  $10 per t-shirt by May 10 OR pay $15.00 each at day of event.  </w:t>
      </w:r>
    </w:p>
    <w:p w:rsidR="00DE2B03" w:rsidRDefault="00DE2B03">
      <w:pPr>
        <w:ind w:left="720"/>
        <w:jc w:val="both"/>
      </w:pPr>
    </w:p>
    <w:p w:rsidR="00DE2B03" w:rsidRDefault="00DE2B03">
      <w:pPr>
        <w:numPr>
          <w:ilvl w:val="0"/>
          <w:numId w:val="1"/>
        </w:numPr>
        <w:tabs>
          <w:tab w:val="num" w:pos="720"/>
        </w:tabs>
        <w:ind w:left="720"/>
        <w:jc w:val="both"/>
        <w:rPr>
          <w:b/>
          <w:bCs/>
        </w:rPr>
      </w:pPr>
      <w:r>
        <w:rPr>
          <w:b/>
          <w:bCs/>
        </w:rPr>
        <w:t>What time do the performers have to be at the stage area to perform?</w:t>
      </w:r>
    </w:p>
    <w:p w:rsidR="00DE2B03" w:rsidRDefault="00DE2B03">
      <w:pPr>
        <w:ind w:left="720"/>
        <w:jc w:val="both"/>
      </w:pPr>
      <w:r>
        <w:t xml:space="preserve">All performers must arrive no later than </w:t>
      </w:r>
      <w:r>
        <w:rPr>
          <w:b/>
          <w:bCs/>
        </w:rPr>
        <w:t>one hour prior to their performances</w:t>
      </w:r>
      <w:r>
        <w:t>.  They must check in with the stage manager.  Any performer not available at the allotted time will have to wait his/her turn, which could be pushed as far back as an hour or two later.  Please make sure you arrive on time.</w:t>
      </w:r>
    </w:p>
    <w:p w:rsidR="00DE2B03" w:rsidRDefault="00DE2B03">
      <w:pPr>
        <w:jc w:val="both"/>
      </w:pPr>
    </w:p>
    <w:p w:rsidR="00DE2B03" w:rsidRDefault="00DE2B03">
      <w:pPr>
        <w:numPr>
          <w:ilvl w:val="0"/>
          <w:numId w:val="1"/>
        </w:numPr>
        <w:tabs>
          <w:tab w:val="num" w:pos="720"/>
        </w:tabs>
        <w:ind w:left="720"/>
        <w:jc w:val="both"/>
        <w:rPr>
          <w:b/>
          <w:bCs/>
        </w:rPr>
      </w:pPr>
      <w:r>
        <w:rPr>
          <w:b/>
          <w:bCs/>
        </w:rPr>
        <w:t>Will there be a change room provided for the convenience of the performers?</w:t>
      </w:r>
    </w:p>
    <w:p w:rsidR="00DE2B03" w:rsidRDefault="00DE2B03">
      <w:pPr>
        <w:ind w:left="720"/>
        <w:jc w:val="both"/>
      </w:pPr>
      <w:r>
        <w:t>Yes, we will provide two change rooms, one each for the male and female performers.  We will have a line provided in each change room to hang your costumes and other items.  We will also have a table and several chairs for your convenience.  Please bring your own mirrors and make-up accessories. Also, you must be responsible for your own personal belongings left in these tents unattended.</w:t>
      </w:r>
    </w:p>
    <w:p w:rsidR="00DE2B03" w:rsidRDefault="00DE2B03">
      <w:pPr>
        <w:jc w:val="both"/>
      </w:pPr>
    </w:p>
    <w:p w:rsidR="00DE2B03" w:rsidRDefault="00DE2B03">
      <w:pPr>
        <w:numPr>
          <w:ilvl w:val="0"/>
          <w:numId w:val="1"/>
        </w:numPr>
        <w:tabs>
          <w:tab w:val="num" w:pos="720"/>
        </w:tabs>
        <w:ind w:left="720"/>
        <w:jc w:val="both"/>
        <w:rPr>
          <w:b/>
          <w:bCs/>
        </w:rPr>
      </w:pPr>
      <w:r>
        <w:rPr>
          <w:b/>
          <w:bCs/>
        </w:rPr>
        <w:t>What time do the vendors need to arrive for set-up?</w:t>
      </w:r>
    </w:p>
    <w:p w:rsidR="00DE2B03" w:rsidRDefault="00DE2B03">
      <w:pPr>
        <w:ind w:left="720"/>
        <w:jc w:val="both"/>
      </w:pPr>
      <w:r>
        <w:t xml:space="preserve">On the day of the fest, May 19:  Set up crew must report </w:t>
      </w:r>
      <w:r>
        <w:rPr>
          <w:u w:val="single"/>
        </w:rPr>
        <w:t>no later</w:t>
      </w:r>
      <w:r>
        <w:t xml:space="preserve"> than 8:00 a.m. </w:t>
      </w:r>
    </w:p>
    <w:p w:rsidR="00DE2B03" w:rsidRDefault="00DE2B03">
      <w:pPr>
        <w:ind w:left="720"/>
        <w:jc w:val="both"/>
      </w:pPr>
      <w:r>
        <w:t xml:space="preserve">The food booths and crafts booths must be set up and ready to sell by 10:00 a.m.  </w:t>
      </w:r>
    </w:p>
    <w:p w:rsidR="00DE2B03" w:rsidRDefault="00DE2B03">
      <w:pPr>
        <w:ind w:left="720"/>
        <w:jc w:val="both"/>
      </w:pPr>
      <w:r>
        <w:t xml:space="preserve">The cultural display tent must be set up no later than 9:30 a.m. </w:t>
      </w:r>
    </w:p>
    <w:p w:rsidR="00DE2B03" w:rsidRDefault="00DE2B03">
      <w:pPr>
        <w:ind w:left="720"/>
        <w:jc w:val="both"/>
      </w:pPr>
      <w:r>
        <w:t xml:space="preserve">All volunteers must wear APAS t-shirts and wristband prior to entry. </w:t>
      </w:r>
    </w:p>
    <w:p w:rsidR="00DE2B03" w:rsidRDefault="00DE2B03">
      <w:pPr>
        <w:jc w:val="both"/>
      </w:pPr>
    </w:p>
    <w:p w:rsidR="00DE2B03" w:rsidRDefault="00DE2B03">
      <w:pPr>
        <w:numPr>
          <w:ilvl w:val="0"/>
          <w:numId w:val="1"/>
        </w:numPr>
        <w:tabs>
          <w:tab w:val="num" w:pos="720"/>
        </w:tabs>
        <w:ind w:left="720"/>
        <w:jc w:val="both"/>
        <w:rPr>
          <w:b/>
          <w:bCs/>
        </w:rPr>
      </w:pPr>
      <w:r>
        <w:rPr>
          <w:b/>
          <w:bCs/>
        </w:rPr>
        <w:t>Why do we need to place an advertisement in the program book?</w:t>
      </w:r>
    </w:p>
    <w:p w:rsidR="00DE2B03" w:rsidRDefault="00DE2B03">
      <w:pPr>
        <w:ind w:left="720"/>
        <w:jc w:val="both"/>
      </w:pPr>
      <w:r>
        <w:t>Since APAS has very limited source of funding, it is important we all solicit advertisements and sponsorship from our friends, colleagues and vendors to fund the festival.  Without enough funds through advertisements, we will not be able to afford the expense of organizing a great festival.  All sponsorships will be credited towards the success of your Ms. APAS candidate at the Fall Gala.  The more sponsorship your community brings in, the greater the chances will be for your candidate to win the title of Ms. APAS 2012.</w:t>
      </w:r>
    </w:p>
    <w:p w:rsidR="00DE2B03" w:rsidRDefault="00DE2B03">
      <w:pPr>
        <w:jc w:val="both"/>
      </w:pPr>
    </w:p>
    <w:p w:rsidR="00DE2B03" w:rsidRDefault="00DE2B03">
      <w:pPr>
        <w:numPr>
          <w:ilvl w:val="0"/>
          <w:numId w:val="1"/>
        </w:numPr>
        <w:tabs>
          <w:tab w:val="num" w:pos="720"/>
        </w:tabs>
        <w:ind w:left="720"/>
        <w:jc w:val="both"/>
        <w:rPr>
          <w:b/>
          <w:bCs/>
        </w:rPr>
      </w:pPr>
      <w:r>
        <w:rPr>
          <w:b/>
          <w:bCs/>
        </w:rPr>
        <w:t>Where do we need to send the advertisements and the monies ?</w:t>
      </w:r>
    </w:p>
    <w:p w:rsidR="00DE2B03" w:rsidRDefault="00DE2B03">
      <w:pPr>
        <w:ind w:left="720"/>
        <w:jc w:val="both"/>
      </w:pPr>
      <w:r>
        <w:t xml:space="preserve">Send your advertisement(s) via email to </w:t>
      </w:r>
      <w:r w:rsidR="000A5B02">
        <w:t xml:space="preserve">Raj Pannu at </w:t>
      </w:r>
      <w:hyperlink r:id="rId21" w:history="1">
        <w:r w:rsidR="000A5B02" w:rsidRPr="008769FA">
          <w:rPr>
            <w:rStyle w:val="Hyperlink"/>
          </w:rPr>
          <w:t>rajpannu@aol.com</w:t>
        </w:r>
      </w:hyperlink>
      <w:r w:rsidR="000A5B02">
        <w:t xml:space="preserve"> </w:t>
      </w:r>
      <w:r>
        <w:t xml:space="preserve">  or send your Ad and payment to the APAS office at 3500 N. Causeway Blvd. Suite 1548  Metairi</w:t>
      </w:r>
      <w:r w:rsidR="000A5B02">
        <w:t>e, LA 70002.  Tel/Fax 504-831-11</w:t>
      </w:r>
      <w:r>
        <w:t xml:space="preserve">48.  </w:t>
      </w:r>
    </w:p>
    <w:p w:rsidR="00DE2B03" w:rsidRDefault="00DE2B03">
      <w:pPr>
        <w:ind w:left="720" w:firstLine="720"/>
        <w:jc w:val="both"/>
      </w:pPr>
    </w:p>
    <w:p w:rsidR="00DE2B03" w:rsidRDefault="00DE2B03">
      <w:pPr>
        <w:ind w:left="720"/>
        <w:jc w:val="both"/>
      </w:pPr>
      <w:r>
        <w:t xml:space="preserve">The size of program book is 8” x 5.5” and all ads must be sent electronically or camera ready. All ads must be received no later than </w:t>
      </w:r>
      <w:r>
        <w:rPr>
          <w:b/>
          <w:bCs/>
        </w:rPr>
        <w:t>April 1</w:t>
      </w:r>
      <w:r w:rsidR="000A5B02">
        <w:rPr>
          <w:b/>
          <w:bCs/>
        </w:rPr>
        <w:t>8</w:t>
      </w:r>
      <w:r>
        <w:t>.  Ads received after this date will not be</w:t>
      </w:r>
      <w:r w:rsidR="000A5B02">
        <w:t xml:space="preserve"> </w:t>
      </w:r>
      <w:r w:rsidR="000A5B02">
        <w:lastRenderedPageBreak/>
        <w:t>published</w:t>
      </w:r>
      <w:r>
        <w:t xml:space="preserve"> in the program book, but points from the AHF will be accounted for Ms. APAS candidate.</w:t>
      </w:r>
    </w:p>
    <w:p w:rsidR="00DE2B03" w:rsidRDefault="00DE2B03">
      <w:pPr>
        <w:jc w:val="both"/>
      </w:pPr>
    </w:p>
    <w:p w:rsidR="00DE2B03" w:rsidRDefault="00DE2B03">
      <w:pPr>
        <w:numPr>
          <w:ilvl w:val="0"/>
          <w:numId w:val="1"/>
        </w:numPr>
        <w:tabs>
          <w:tab w:val="num" w:pos="720"/>
        </w:tabs>
        <w:ind w:left="720"/>
        <w:jc w:val="both"/>
        <w:rPr>
          <w:b/>
          <w:bCs/>
        </w:rPr>
      </w:pPr>
      <w:r>
        <w:rPr>
          <w:b/>
          <w:bCs/>
        </w:rPr>
        <w:t>What is the Ms. APAS contest?</w:t>
      </w:r>
    </w:p>
    <w:p w:rsidR="00DE2B03" w:rsidRDefault="00DE2B03">
      <w:pPr>
        <w:ind w:left="720"/>
        <w:jc w:val="both"/>
      </w:pPr>
      <w:r>
        <w:t>The Ms. APAS contest is open to all members of APAS.  A candidate is chosen by each country to represent them at the Fall Gala.  The candidate who collects the most amount of monies through advertisement sales in the Heritage Festival and Fall Gala program books, Gala dinner tickets and raffle tickets sales wi</w:t>
      </w:r>
      <w:r w:rsidR="000A5B02">
        <w:t>ll then be crowned Ms. APAS 2012</w:t>
      </w:r>
      <w:r>
        <w:t xml:space="preserve">.  Ms. APAS represents APAS at various functions throughout the year, including but not limited to Children’s Holiday Party, Heritage Festival, etc.  The funds raised by these candidates are then used for the various activities that are sponsored by APAS, such as the ones mentioned above.   </w:t>
      </w:r>
    </w:p>
    <w:p w:rsidR="00DE2B03" w:rsidRDefault="00DE2B03">
      <w:pPr>
        <w:jc w:val="both"/>
      </w:pPr>
    </w:p>
    <w:p w:rsidR="00DE2B03" w:rsidRDefault="00DE2B03">
      <w:pPr>
        <w:numPr>
          <w:ilvl w:val="0"/>
          <w:numId w:val="1"/>
        </w:numPr>
        <w:tabs>
          <w:tab w:val="num" w:pos="720"/>
        </w:tabs>
        <w:ind w:left="720"/>
        <w:jc w:val="both"/>
        <w:rPr>
          <w:b/>
          <w:bCs/>
        </w:rPr>
      </w:pPr>
      <w:r>
        <w:rPr>
          <w:b/>
          <w:bCs/>
        </w:rPr>
        <w:t>When will APAS scholarship awardees be announced?</w:t>
      </w:r>
    </w:p>
    <w:p w:rsidR="00DE2B03" w:rsidRDefault="00DE2B03">
      <w:pPr>
        <w:ind w:left="720"/>
        <w:jc w:val="both"/>
      </w:pPr>
      <w:r>
        <w:t>Scholarship awardees will be announced at the festival</w:t>
      </w:r>
    </w:p>
    <w:p w:rsidR="00DE2B03" w:rsidRDefault="00DE2B03">
      <w:pPr>
        <w:ind w:left="720"/>
        <w:jc w:val="both"/>
      </w:pPr>
    </w:p>
    <w:p w:rsidR="00DE2B03" w:rsidRDefault="00DE2B03">
      <w:pPr>
        <w:numPr>
          <w:ilvl w:val="0"/>
          <w:numId w:val="1"/>
        </w:numPr>
        <w:tabs>
          <w:tab w:val="num" w:pos="720"/>
        </w:tabs>
        <w:ind w:left="720"/>
        <w:jc w:val="both"/>
        <w:rPr>
          <w:b/>
          <w:bCs/>
        </w:rPr>
      </w:pPr>
      <w:r>
        <w:rPr>
          <w:b/>
          <w:bCs/>
        </w:rPr>
        <w:t>Who do we contact for other questions?</w:t>
      </w:r>
    </w:p>
    <w:p w:rsidR="00DE2B03" w:rsidRDefault="00DE2B03">
      <w:pPr>
        <w:ind w:left="720" w:right="-252"/>
      </w:pPr>
      <w:r>
        <w:t xml:space="preserve">You may contact any of the </w:t>
      </w:r>
      <w:r w:rsidR="000A5B02">
        <w:t>Committee Members</w:t>
      </w:r>
      <w:r>
        <w:t xml:space="preserve"> or APAS Chair Stanley Hamidjaja, 504-259-7554; </w:t>
      </w:r>
      <w:hyperlink r:id="rId22" w:history="1">
        <w:r>
          <w:rPr>
            <w:color w:val="0000FF"/>
            <w:u w:val="single"/>
          </w:rPr>
          <w:t>shamidjaja</w:t>
        </w:r>
      </w:hyperlink>
      <w:hyperlink r:id="rId23" w:history="1">
        <w:r>
          <w:rPr>
            <w:color w:val="0000FF"/>
            <w:u w:val="single"/>
          </w:rPr>
          <w:t>@</w:t>
        </w:r>
      </w:hyperlink>
      <w:hyperlink r:id="rId24" w:history="1">
        <w:r>
          <w:rPr>
            <w:color w:val="0000FF"/>
            <w:u w:val="single"/>
          </w:rPr>
          <w:t>yahoo</w:t>
        </w:r>
      </w:hyperlink>
      <w:hyperlink r:id="rId25" w:history="1">
        <w:r>
          <w:rPr>
            <w:color w:val="0000FF"/>
            <w:u w:val="single"/>
          </w:rPr>
          <w:t>.</w:t>
        </w:r>
      </w:hyperlink>
      <w:hyperlink r:id="rId26" w:history="1">
        <w:r>
          <w:rPr>
            <w:color w:val="0000FF"/>
            <w:u w:val="single"/>
          </w:rPr>
          <w:t>com</w:t>
        </w:r>
      </w:hyperlink>
      <w:r>
        <w:t xml:space="preserve"> or APAS Festival Chair Raj Pannu, 504-417-3282</w:t>
      </w:r>
      <w:r w:rsidR="000A5B02">
        <w:t xml:space="preserve"> </w:t>
      </w:r>
      <w:hyperlink r:id="rId27" w:history="1">
        <w:r>
          <w:rPr>
            <w:color w:val="0000FF"/>
            <w:u w:val="single"/>
          </w:rPr>
          <w:t>rajpannu</w:t>
        </w:r>
      </w:hyperlink>
      <w:hyperlink r:id="rId28" w:history="1">
        <w:r>
          <w:rPr>
            <w:color w:val="0000FF"/>
            <w:u w:val="single"/>
          </w:rPr>
          <w:t>@</w:t>
        </w:r>
      </w:hyperlink>
      <w:hyperlink r:id="rId29" w:history="1">
        <w:r>
          <w:rPr>
            <w:color w:val="0000FF"/>
            <w:u w:val="single"/>
          </w:rPr>
          <w:t>aol</w:t>
        </w:r>
      </w:hyperlink>
      <w:hyperlink r:id="rId30" w:history="1">
        <w:r>
          <w:rPr>
            <w:color w:val="0000FF"/>
            <w:u w:val="single"/>
          </w:rPr>
          <w:t>.</w:t>
        </w:r>
      </w:hyperlink>
      <w:hyperlink r:id="rId31" w:history="1">
        <w:r>
          <w:rPr>
            <w:color w:val="0000FF"/>
            <w:u w:val="single"/>
          </w:rPr>
          <w:t>com</w:t>
        </w:r>
      </w:hyperlink>
      <w:r>
        <w:t xml:space="preserve">. </w:t>
      </w:r>
    </w:p>
    <w:p w:rsidR="00DE2B03" w:rsidRDefault="00DE2B03">
      <w:pPr>
        <w:ind w:left="720" w:right="-252"/>
      </w:pPr>
    </w:p>
    <w:p w:rsidR="00DE2B03" w:rsidRDefault="00DE2B03">
      <w:pPr>
        <w:ind w:left="720" w:right="-252"/>
      </w:pPr>
    </w:p>
    <w:p w:rsidR="00DE2B03" w:rsidRDefault="00DE2B03">
      <w:pPr>
        <w:ind w:left="720"/>
        <w:jc w:val="both"/>
      </w:pPr>
    </w:p>
    <w:p w:rsidR="00DE2B03" w:rsidRDefault="00DE2B03">
      <w:pPr>
        <w:ind w:left="1080"/>
        <w:jc w:val="both"/>
      </w:pPr>
    </w:p>
    <w:p w:rsidR="00DE2B03" w:rsidRDefault="00DE2B03">
      <w:pPr>
        <w:ind w:left="1080"/>
        <w:jc w:val="both"/>
      </w:pPr>
    </w:p>
    <w:sectPr w:rsidR="00DE2B03" w:rsidSect="00A60B22">
      <w:headerReference w:type="default" r:id="rId32"/>
      <w:footerReference w:type="default" r:id="rId33"/>
      <w:pgSz w:w="12240" w:h="15840"/>
      <w:pgMar w:top="720" w:right="1080" w:bottom="72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B3E" w:rsidRDefault="00B56B3E">
      <w:r>
        <w:separator/>
      </w:r>
    </w:p>
  </w:endnote>
  <w:endnote w:type="continuationSeparator" w:id="0">
    <w:p w:rsidR="00B56B3E" w:rsidRDefault="00B56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03" w:rsidRDefault="00DE2B03">
    <w:pPr>
      <w:jc w:val="center"/>
    </w:pPr>
    <w:r>
      <w:t xml:space="preserve">Page </w:t>
    </w:r>
    <w:fldSimple w:instr="PAGE">
      <w:r w:rsidR="006C742B">
        <w:rPr>
          <w:noProof/>
        </w:rPr>
        <w:t>1</w:t>
      </w:r>
    </w:fldSimple>
    <w:r>
      <w:t xml:space="preserve"> of </w:t>
    </w:r>
    <w:fldSimple w:instr="NUMPAGES">
      <w:r w:rsidR="006C742B">
        <w:rPr>
          <w:noProof/>
        </w:rPr>
        <w:t>6</w:t>
      </w:r>
    </w:fldSimple>
    <w:r>
      <w:t xml:space="preserve">  updated </w:t>
    </w:r>
    <w:r w:rsidR="000A5B02">
      <w:t xml:space="preserve">March 9, 2012 </w:t>
    </w:r>
    <w:r>
      <w:t>by rkp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B3E" w:rsidRDefault="00B56B3E">
      <w:r>
        <w:separator/>
      </w:r>
    </w:p>
  </w:footnote>
  <w:footnote w:type="continuationSeparator" w:id="0">
    <w:p w:rsidR="00B56B3E" w:rsidRDefault="00B56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03" w:rsidRDefault="00DE2B03">
    <w:pPr>
      <w:jc w:val="center"/>
    </w:pPr>
    <w:r>
      <w:rPr>
        <w:b/>
        <w:bCs/>
        <w:sz w:val="28"/>
        <w:szCs w:val="28"/>
      </w:rPr>
      <w:t>APAS HERITAGE FESTIVAL 2012</w:t>
    </w:r>
  </w:p>
  <w:p w:rsidR="00DE2B03" w:rsidRDefault="00DE2B03">
    <w:pPr>
      <w:jc w:val="center"/>
      <w:rPr>
        <w:b/>
        <w:bCs/>
        <w:sz w:val="28"/>
        <w:szCs w:val="28"/>
      </w:rPr>
    </w:pPr>
    <w:r>
      <w:rPr>
        <w:b/>
        <w:bCs/>
        <w:sz w:val="28"/>
        <w:szCs w:val="28"/>
      </w:rPr>
      <w:t>Audubon Zoo, New Orleans, Louisiana</w:t>
    </w:r>
  </w:p>
  <w:p w:rsidR="00DE2B03" w:rsidRDefault="00DE2B03">
    <w:pPr>
      <w:jc w:val="center"/>
      <w:rPr>
        <w:b/>
        <w:bCs/>
      </w:rPr>
    </w:pPr>
    <w:r>
      <w:rPr>
        <w:b/>
        <w:bCs/>
      </w:rPr>
      <w:t>Frequently Asked Questions (FAQs)</w:t>
    </w:r>
  </w:p>
  <w:p w:rsidR="00DE2B03" w:rsidRDefault="00DE2B03">
    <w:pP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A9EE7F92">
      <w:start w:val="1"/>
      <w:numFmt w:val="decimal"/>
      <w:lvlText w:val="%1."/>
      <w:lvlJc w:val="left"/>
      <w:pPr>
        <w:tabs>
          <w:tab w:val="num" w:pos="1080"/>
        </w:tabs>
        <w:ind w:left="1080" w:hanging="720"/>
      </w:pPr>
      <w:rPr>
        <w:rFonts w:ascii="Times New Roman" w:eastAsia="Times New Roman" w:hAnsi="Times New Roman" w:cs="Times New Roman"/>
        <w:b/>
        <w:bCs/>
        <w:i w:val="0"/>
        <w:iCs w:val="0"/>
        <w:strike w:val="0"/>
        <w:color w:val="000000"/>
        <w:sz w:val="20"/>
        <w:szCs w:val="20"/>
        <w:u w:val="none"/>
      </w:rPr>
    </w:lvl>
    <w:lvl w:ilvl="1" w:tplc="6C766B0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02E0B8F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4104BE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6484C6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95A6AE4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CAACD49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28CEC84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E16EE1D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A9C383C"/>
    <w:multiLevelType w:val="hybridMultilevel"/>
    <w:tmpl w:val="529A45F6"/>
    <w:lvl w:ilvl="0" w:tplc="D0C22E5E">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A77B3E"/>
    <w:rsid w:val="00081B08"/>
    <w:rsid w:val="000A5B02"/>
    <w:rsid w:val="00217102"/>
    <w:rsid w:val="00524374"/>
    <w:rsid w:val="006C742B"/>
    <w:rsid w:val="00756365"/>
    <w:rsid w:val="00762FD8"/>
    <w:rsid w:val="007D1965"/>
    <w:rsid w:val="008F1FEB"/>
    <w:rsid w:val="00A27EEE"/>
    <w:rsid w:val="00A60B22"/>
    <w:rsid w:val="00A77B3E"/>
    <w:rsid w:val="00AB3D43"/>
    <w:rsid w:val="00B56B3E"/>
    <w:rsid w:val="00BA0109"/>
    <w:rsid w:val="00BD7C78"/>
    <w:rsid w:val="00C3176B"/>
    <w:rsid w:val="00DE2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FEB"/>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b/>
      <w:bCs/>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7D1965"/>
    <w:rPr>
      <w:rFonts w:ascii="Tahoma" w:hAnsi="Tahoma" w:cs="Tahoma"/>
      <w:sz w:val="16"/>
      <w:szCs w:val="16"/>
    </w:rPr>
  </w:style>
  <w:style w:type="character" w:customStyle="1" w:styleId="BalloonTextChar">
    <w:name w:val="Balloon Text Char"/>
    <w:basedOn w:val="DefaultParagraphFont"/>
    <w:link w:val="BalloonText"/>
    <w:rsid w:val="007D1965"/>
    <w:rPr>
      <w:rFonts w:ascii="Tahoma" w:hAnsi="Tahoma" w:cs="Tahoma"/>
      <w:color w:val="000000"/>
      <w:sz w:val="16"/>
      <w:szCs w:val="16"/>
    </w:rPr>
  </w:style>
  <w:style w:type="character" w:styleId="Hyperlink">
    <w:name w:val="Hyperlink"/>
    <w:basedOn w:val="DefaultParagraphFont"/>
    <w:rsid w:val="00217102"/>
    <w:rPr>
      <w:color w:val="0000FF"/>
      <w:u w:val="single"/>
    </w:rPr>
  </w:style>
  <w:style w:type="paragraph" w:styleId="Header">
    <w:name w:val="header"/>
    <w:basedOn w:val="Normal"/>
    <w:link w:val="HeaderChar"/>
    <w:rsid w:val="000A5B02"/>
    <w:pPr>
      <w:tabs>
        <w:tab w:val="center" w:pos="4680"/>
        <w:tab w:val="right" w:pos="9360"/>
      </w:tabs>
    </w:pPr>
  </w:style>
  <w:style w:type="character" w:customStyle="1" w:styleId="HeaderChar">
    <w:name w:val="Header Char"/>
    <w:basedOn w:val="DefaultParagraphFont"/>
    <w:link w:val="Header"/>
    <w:rsid w:val="000A5B02"/>
    <w:rPr>
      <w:color w:val="000000"/>
      <w:sz w:val="24"/>
      <w:szCs w:val="24"/>
    </w:rPr>
  </w:style>
  <w:style w:type="paragraph" w:styleId="Footer">
    <w:name w:val="footer"/>
    <w:basedOn w:val="Normal"/>
    <w:link w:val="FooterChar"/>
    <w:rsid w:val="000A5B02"/>
    <w:pPr>
      <w:tabs>
        <w:tab w:val="center" w:pos="4680"/>
        <w:tab w:val="right" w:pos="9360"/>
      </w:tabs>
    </w:pPr>
  </w:style>
  <w:style w:type="character" w:customStyle="1" w:styleId="FooterChar">
    <w:name w:val="Footer Char"/>
    <w:basedOn w:val="DefaultParagraphFont"/>
    <w:link w:val="Footer"/>
    <w:rsid w:val="000A5B02"/>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9962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jpannu@aol.com" TargetMode="External"/><Relationship Id="rId13" Type="http://schemas.openxmlformats.org/officeDocument/2006/relationships/hyperlink" Target="mailto:westbanker@aol.com" TargetMode="External"/><Relationship Id="rId18" Type="http://schemas.openxmlformats.org/officeDocument/2006/relationships/hyperlink" Target="mailto:gmtoku@bellsouth.com" TargetMode="External"/><Relationship Id="rId26" Type="http://schemas.openxmlformats.org/officeDocument/2006/relationships/hyperlink" Target="mailto:joana247@yahoo.com" TargetMode="External"/><Relationship Id="rId3" Type="http://schemas.openxmlformats.org/officeDocument/2006/relationships/settings" Target="settings.xml"/><Relationship Id="rId21" Type="http://schemas.openxmlformats.org/officeDocument/2006/relationships/hyperlink" Target="mailto:rajpannu@aol.com" TargetMode="External"/><Relationship Id="rId34" Type="http://schemas.openxmlformats.org/officeDocument/2006/relationships/fontTable" Target="fontTable.xml"/><Relationship Id="rId7" Type="http://schemas.openxmlformats.org/officeDocument/2006/relationships/hyperlink" Target="mailto:shamidjaja@yahoo.com" TargetMode="External"/><Relationship Id="rId12" Type="http://schemas.openxmlformats.org/officeDocument/2006/relationships/hyperlink" Target="mailto:lilinola@yahoo.com" TargetMode="External"/><Relationship Id="rId17" Type="http://schemas.openxmlformats.org/officeDocument/2006/relationships/hyperlink" Target="mailto:gmtoku@bellsouth.com" TargetMode="External"/><Relationship Id="rId25" Type="http://schemas.openxmlformats.org/officeDocument/2006/relationships/hyperlink" Target="mailto:joana247@yahoo.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emedios.baker@yahoo.com" TargetMode="External"/><Relationship Id="rId20" Type="http://schemas.openxmlformats.org/officeDocument/2006/relationships/hyperlink" Target="mailto:rajpannu@aol.com" TargetMode="External"/><Relationship Id="rId29" Type="http://schemas.openxmlformats.org/officeDocument/2006/relationships/hyperlink" Target="mailto:rajpannu@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khoeun_chau@yahoo.com" TargetMode="External"/><Relationship Id="rId24" Type="http://schemas.openxmlformats.org/officeDocument/2006/relationships/hyperlink" Target="mailto:joana247@yahoo.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ikedunn1@cox.net" TargetMode="External"/><Relationship Id="rId23" Type="http://schemas.openxmlformats.org/officeDocument/2006/relationships/hyperlink" Target="mailto:joana247@yahoo.com" TargetMode="External"/><Relationship Id="rId28" Type="http://schemas.openxmlformats.org/officeDocument/2006/relationships/hyperlink" Target="mailto:rajpannu@aol.com" TargetMode="External"/><Relationship Id="rId10" Type="http://schemas.openxmlformats.org/officeDocument/2006/relationships/hyperlink" Target="mailto:kernparklady@yahoo.com" TargetMode="External"/><Relationship Id="rId19" Type="http://schemas.openxmlformats.org/officeDocument/2006/relationships/hyperlink" Target="mailto:westbanker@aol.com" TargetMode="External"/><Relationship Id="rId31" Type="http://schemas.openxmlformats.org/officeDocument/2006/relationships/hyperlink" Target="mailto:rajpannu@aol.com" TargetMode="External"/><Relationship Id="rId4" Type="http://schemas.openxmlformats.org/officeDocument/2006/relationships/webSettings" Target="webSettings.xml"/><Relationship Id="rId9" Type="http://schemas.openxmlformats.org/officeDocument/2006/relationships/hyperlink" Target="mailto:sunmkim@aol.com" TargetMode="External"/><Relationship Id="rId14" Type="http://schemas.openxmlformats.org/officeDocument/2006/relationships/hyperlink" Target="mailto:anakbengali@aol.com" TargetMode="External"/><Relationship Id="rId22" Type="http://schemas.openxmlformats.org/officeDocument/2006/relationships/hyperlink" Target="mailto:joana247@yahoo.com" TargetMode="External"/><Relationship Id="rId27" Type="http://schemas.openxmlformats.org/officeDocument/2006/relationships/hyperlink" Target="mailto:rajpannu@aol.com" TargetMode="External"/><Relationship Id="rId30" Type="http://schemas.openxmlformats.org/officeDocument/2006/relationships/hyperlink" Target="mailto:rajpannu@ao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15437</CharactersWithSpaces>
  <SharedDoc>false</SharedDoc>
  <HLinks>
    <vt:vector size="150" baseType="variant">
      <vt:variant>
        <vt:i4>1769518</vt:i4>
      </vt:variant>
      <vt:variant>
        <vt:i4>72</vt:i4>
      </vt:variant>
      <vt:variant>
        <vt:i4>0</vt:i4>
      </vt:variant>
      <vt:variant>
        <vt:i4>5</vt:i4>
      </vt:variant>
      <vt:variant>
        <vt:lpwstr>mailto:rajpannu@aol.com</vt:lpwstr>
      </vt:variant>
      <vt:variant>
        <vt:lpwstr/>
      </vt:variant>
      <vt:variant>
        <vt:i4>1769518</vt:i4>
      </vt:variant>
      <vt:variant>
        <vt:i4>69</vt:i4>
      </vt:variant>
      <vt:variant>
        <vt:i4>0</vt:i4>
      </vt:variant>
      <vt:variant>
        <vt:i4>5</vt:i4>
      </vt:variant>
      <vt:variant>
        <vt:lpwstr>mailto:rajpannu@aol.com</vt:lpwstr>
      </vt:variant>
      <vt:variant>
        <vt:lpwstr/>
      </vt:variant>
      <vt:variant>
        <vt:i4>1769518</vt:i4>
      </vt:variant>
      <vt:variant>
        <vt:i4>66</vt:i4>
      </vt:variant>
      <vt:variant>
        <vt:i4>0</vt:i4>
      </vt:variant>
      <vt:variant>
        <vt:i4>5</vt:i4>
      </vt:variant>
      <vt:variant>
        <vt:lpwstr>mailto:rajpannu@aol.com</vt:lpwstr>
      </vt:variant>
      <vt:variant>
        <vt:lpwstr/>
      </vt:variant>
      <vt:variant>
        <vt:i4>1769518</vt:i4>
      </vt:variant>
      <vt:variant>
        <vt:i4>63</vt:i4>
      </vt:variant>
      <vt:variant>
        <vt:i4>0</vt:i4>
      </vt:variant>
      <vt:variant>
        <vt:i4>5</vt:i4>
      </vt:variant>
      <vt:variant>
        <vt:lpwstr>mailto:rajpannu@aol.com</vt:lpwstr>
      </vt:variant>
      <vt:variant>
        <vt:lpwstr/>
      </vt:variant>
      <vt:variant>
        <vt:i4>1769518</vt:i4>
      </vt:variant>
      <vt:variant>
        <vt:i4>60</vt:i4>
      </vt:variant>
      <vt:variant>
        <vt:i4>0</vt:i4>
      </vt:variant>
      <vt:variant>
        <vt:i4>5</vt:i4>
      </vt:variant>
      <vt:variant>
        <vt:lpwstr>mailto:rajpannu@aol.com</vt:lpwstr>
      </vt:variant>
      <vt:variant>
        <vt:lpwstr/>
      </vt:variant>
      <vt:variant>
        <vt:i4>3342419</vt:i4>
      </vt:variant>
      <vt:variant>
        <vt:i4>57</vt:i4>
      </vt:variant>
      <vt:variant>
        <vt:i4>0</vt:i4>
      </vt:variant>
      <vt:variant>
        <vt:i4>5</vt:i4>
      </vt:variant>
      <vt:variant>
        <vt:lpwstr>mailto:joana247@yahoo.com</vt:lpwstr>
      </vt:variant>
      <vt:variant>
        <vt:lpwstr/>
      </vt:variant>
      <vt:variant>
        <vt:i4>3342419</vt:i4>
      </vt:variant>
      <vt:variant>
        <vt:i4>54</vt:i4>
      </vt:variant>
      <vt:variant>
        <vt:i4>0</vt:i4>
      </vt:variant>
      <vt:variant>
        <vt:i4>5</vt:i4>
      </vt:variant>
      <vt:variant>
        <vt:lpwstr>mailto:joana247@yahoo.com</vt:lpwstr>
      </vt:variant>
      <vt:variant>
        <vt:lpwstr/>
      </vt:variant>
      <vt:variant>
        <vt:i4>3342419</vt:i4>
      </vt:variant>
      <vt:variant>
        <vt:i4>51</vt:i4>
      </vt:variant>
      <vt:variant>
        <vt:i4>0</vt:i4>
      </vt:variant>
      <vt:variant>
        <vt:i4>5</vt:i4>
      </vt:variant>
      <vt:variant>
        <vt:lpwstr>mailto:joana247@yahoo.com</vt:lpwstr>
      </vt:variant>
      <vt:variant>
        <vt:lpwstr/>
      </vt:variant>
      <vt:variant>
        <vt:i4>3342419</vt:i4>
      </vt:variant>
      <vt:variant>
        <vt:i4>48</vt:i4>
      </vt:variant>
      <vt:variant>
        <vt:i4>0</vt:i4>
      </vt:variant>
      <vt:variant>
        <vt:i4>5</vt:i4>
      </vt:variant>
      <vt:variant>
        <vt:lpwstr>mailto:joana247@yahoo.com</vt:lpwstr>
      </vt:variant>
      <vt:variant>
        <vt:lpwstr/>
      </vt:variant>
      <vt:variant>
        <vt:i4>3342419</vt:i4>
      </vt:variant>
      <vt:variant>
        <vt:i4>45</vt:i4>
      </vt:variant>
      <vt:variant>
        <vt:i4>0</vt:i4>
      </vt:variant>
      <vt:variant>
        <vt:i4>5</vt:i4>
      </vt:variant>
      <vt:variant>
        <vt:lpwstr>mailto:joana247@yahoo.com</vt:lpwstr>
      </vt:variant>
      <vt:variant>
        <vt:lpwstr/>
      </vt:variant>
      <vt:variant>
        <vt:i4>1769518</vt:i4>
      </vt:variant>
      <vt:variant>
        <vt:i4>42</vt:i4>
      </vt:variant>
      <vt:variant>
        <vt:i4>0</vt:i4>
      </vt:variant>
      <vt:variant>
        <vt:i4>5</vt:i4>
      </vt:variant>
      <vt:variant>
        <vt:lpwstr>mailto:rajpannu@aol.com</vt:lpwstr>
      </vt:variant>
      <vt:variant>
        <vt:lpwstr/>
      </vt:variant>
      <vt:variant>
        <vt:i4>1769518</vt:i4>
      </vt:variant>
      <vt:variant>
        <vt:i4>39</vt:i4>
      </vt:variant>
      <vt:variant>
        <vt:i4>0</vt:i4>
      </vt:variant>
      <vt:variant>
        <vt:i4>5</vt:i4>
      </vt:variant>
      <vt:variant>
        <vt:lpwstr>mailto:rajpannu@aol.com</vt:lpwstr>
      </vt:variant>
      <vt:variant>
        <vt:lpwstr/>
      </vt:variant>
      <vt:variant>
        <vt:i4>6357069</vt:i4>
      </vt:variant>
      <vt:variant>
        <vt:i4>36</vt:i4>
      </vt:variant>
      <vt:variant>
        <vt:i4>0</vt:i4>
      </vt:variant>
      <vt:variant>
        <vt:i4>5</vt:i4>
      </vt:variant>
      <vt:variant>
        <vt:lpwstr>mailto:westbanker@aol.com</vt:lpwstr>
      </vt:variant>
      <vt:variant>
        <vt:lpwstr/>
      </vt:variant>
      <vt:variant>
        <vt:i4>589886</vt:i4>
      </vt:variant>
      <vt:variant>
        <vt:i4>33</vt:i4>
      </vt:variant>
      <vt:variant>
        <vt:i4>0</vt:i4>
      </vt:variant>
      <vt:variant>
        <vt:i4>5</vt:i4>
      </vt:variant>
      <vt:variant>
        <vt:lpwstr>mailto:gmtoku@bellsouth.com</vt:lpwstr>
      </vt:variant>
      <vt:variant>
        <vt:lpwstr/>
      </vt:variant>
      <vt:variant>
        <vt:i4>589886</vt:i4>
      </vt:variant>
      <vt:variant>
        <vt:i4>30</vt:i4>
      </vt:variant>
      <vt:variant>
        <vt:i4>0</vt:i4>
      </vt:variant>
      <vt:variant>
        <vt:i4>5</vt:i4>
      </vt:variant>
      <vt:variant>
        <vt:lpwstr>mailto:gmtoku@bellsouth.com</vt:lpwstr>
      </vt:variant>
      <vt:variant>
        <vt:lpwstr/>
      </vt:variant>
      <vt:variant>
        <vt:i4>5439542</vt:i4>
      </vt:variant>
      <vt:variant>
        <vt:i4>27</vt:i4>
      </vt:variant>
      <vt:variant>
        <vt:i4>0</vt:i4>
      </vt:variant>
      <vt:variant>
        <vt:i4>5</vt:i4>
      </vt:variant>
      <vt:variant>
        <vt:lpwstr>mailto:remedios.baker@yahoo.com</vt:lpwstr>
      </vt:variant>
      <vt:variant>
        <vt:lpwstr/>
      </vt:variant>
      <vt:variant>
        <vt:i4>6160441</vt:i4>
      </vt:variant>
      <vt:variant>
        <vt:i4>24</vt:i4>
      </vt:variant>
      <vt:variant>
        <vt:i4>0</vt:i4>
      </vt:variant>
      <vt:variant>
        <vt:i4>5</vt:i4>
      </vt:variant>
      <vt:variant>
        <vt:lpwstr>mailto:mikedunn1@cox.net</vt:lpwstr>
      </vt:variant>
      <vt:variant>
        <vt:lpwstr/>
      </vt:variant>
      <vt:variant>
        <vt:i4>6619215</vt:i4>
      </vt:variant>
      <vt:variant>
        <vt:i4>21</vt:i4>
      </vt:variant>
      <vt:variant>
        <vt:i4>0</vt:i4>
      </vt:variant>
      <vt:variant>
        <vt:i4>5</vt:i4>
      </vt:variant>
      <vt:variant>
        <vt:lpwstr>mailto:anakbengali@aol.com</vt:lpwstr>
      </vt:variant>
      <vt:variant>
        <vt:lpwstr/>
      </vt:variant>
      <vt:variant>
        <vt:i4>6357069</vt:i4>
      </vt:variant>
      <vt:variant>
        <vt:i4>18</vt:i4>
      </vt:variant>
      <vt:variant>
        <vt:i4>0</vt:i4>
      </vt:variant>
      <vt:variant>
        <vt:i4>5</vt:i4>
      </vt:variant>
      <vt:variant>
        <vt:lpwstr>mailto:westbanker@aol.com</vt:lpwstr>
      </vt:variant>
      <vt:variant>
        <vt:lpwstr/>
      </vt:variant>
      <vt:variant>
        <vt:i4>7274585</vt:i4>
      </vt:variant>
      <vt:variant>
        <vt:i4>15</vt:i4>
      </vt:variant>
      <vt:variant>
        <vt:i4>0</vt:i4>
      </vt:variant>
      <vt:variant>
        <vt:i4>5</vt:i4>
      </vt:variant>
      <vt:variant>
        <vt:lpwstr>mailto:lilinola@yahoo.com</vt:lpwstr>
      </vt:variant>
      <vt:variant>
        <vt:lpwstr/>
      </vt:variant>
      <vt:variant>
        <vt:i4>5374027</vt:i4>
      </vt:variant>
      <vt:variant>
        <vt:i4>12</vt:i4>
      </vt:variant>
      <vt:variant>
        <vt:i4>0</vt:i4>
      </vt:variant>
      <vt:variant>
        <vt:i4>5</vt:i4>
      </vt:variant>
      <vt:variant>
        <vt:lpwstr>mailto:sokhoeun_chau@yahoo.com</vt:lpwstr>
      </vt:variant>
      <vt:variant>
        <vt:lpwstr/>
      </vt:variant>
      <vt:variant>
        <vt:i4>8257614</vt:i4>
      </vt:variant>
      <vt:variant>
        <vt:i4>9</vt:i4>
      </vt:variant>
      <vt:variant>
        <vt:i4>0</vt:i4>
      </vt:variant>
      <vt:variant>
        <vt:i4>5</vt:i4>
      </vt:variant>
      <vt:variant>
        <vt:lpwstr>mailto:kernparklady@yahoo.com</vt:lpwstr>
      </vt:variant>
      <vt:variant>
        <vt:lpwstr/>
      </vt:variant>
      <vt:variant>
        <vt:i4>7995477</vt:i4>
      </vt:variant>
      <vt:variant>
        <vt:i4>6</vt:i4>
      </vt:variant>
      <vt:variant>
        <vt:i4>0</vt:i4>
      </vt:variant>
      <vt:variant>
        <vt:i4>5</vt:i4>
      </vt:variant>
      <vt:variant>
        <vt:lpwstr>mailto:sunmkim@aol.com</vt:lpwstr>
      </vt:variant>
      <vt:variant>
        <vt:lpwstr/>
      </vt:variant>
      <vt:variant>
        <vt:i4>1769518</vt:i4>
      </vt:variant>
      <vt:variant>
        <vt:i4>3</vt:i4>
      </vt:variant>
      <vt:variant>
        <vt:i4>0</vt:i4>
      </vt:variant>
      <vt:variant>
        <vt:i4>5</vt:i4>
      </vt:variant>
      <vt:variant>
        <vt:lpwstr>mailto:rajpannu@aol.com</vt:lpwstr>
      </vt:variant>
      <vt:variant>
        <vt:lpwstr/>
      </vt:variant>
      <vt:variant>
        <vt:i4>1441846</vt:i4>
      </vt:variant>
      <vt:variant>
        <vt:i4>0</vt:i4>
      </vt:variant>
      <vt:variant>
        <vt:i4>0</vt:i4>
      </vt:variant>
      <vt:variant>
        <vt:i4>5</vt:i4>
      </vt:variant>
      <vt:variant>
        <vt:lpwstr>mailto:shamidjaja@yahoo.com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Weaver</dc:creator>
  <cp:lastModifiedBy>KARUNA</cp:lastModifiedBy>
  <cp:revision>2</cp:revision>
  <cp:lastPrinted>2012-03-09T16:39:00Z</cp:lastPrinted>
  <dcterms:created xsi:type="dcterms:W3CDTF">2012-03-10T16:52:00Z</dcterms:created>
  <dcterms:modified xsi:type="dcterms:W3CDTF">2012-03-10T16:52:00Z</dcterms:modified>
</cp:coreProperties>
</file>